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3e3c" w14:textId="b2e3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23 желтоқсандағы № 37/2-VІ "2020-2022 жылдарға арналған Глубокое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4 қыркүйектегі № 48/2-VI шешімі. Шығыс Қазақстан облысының Әділет департаментінде 2020 жылғы 18 қыркүйекте № 7551 болып тіркелді. Күші жойылды - Шығыс Қазақстан облысы Глубокое аудандық мәслихатының 2020 жылғы 28 желтоқсандағы № 55/2-VI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Шығыс Қазақстан облыстық мәслихатының 2020 жылғы 21 тамыздағы № 41/466-VI "Шығыс Қазақстан облыстық мәслихатының 2019 жылғы 13желтоқсандағы № 35/389-VI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7500 болып тіркелген), Шығыс Қазақстан облыстық әкімдігінің 2020 жылғы 28 тамыздағы № 312 "2020 жылға арналған облыстық бюджеттің көрсеткіштерін түзету туралы" қаулысына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23 желтоқсандағы № 37/2-VІ "2020-2022 жылдарға арналған Глубокое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6470 болып тіркелген, 2020 жылғы 10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11935614,3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3180630,1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18857,9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73905,4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8662220,9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12326513,2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387013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434741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- 47728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-777911,9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777911,9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607946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47728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217693,9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Аудандық бюджетте облыстық бюджеттен нысаналы трансферттер 1335075,5 мың теңге сомасында ескерілсін, оның ішінде: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203621мың теңге сомасында;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1131454,5 мың теңге сомасында.";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Аудандық бюджетте республикалық бюджеттен нысаналы трансферттер 3327979,8 мың теңге сомасында ескерілсін, оның ішінде: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1730275,8 мың теңге сомасында;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1322560 мың теңге сомасында;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 өзгертуге байланысты шығындарды өтеуге трансферттер 275144 мың теңге сомасында.";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Антропова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37/2-VІ шешіміне 1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11935614,3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3273393,4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3180630,1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1618857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1190227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456298,2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441039,2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73905,4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мұлікті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мұлікті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53183,4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8662220,9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төменгі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бюджеттерінен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8661692,3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8661692,3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540"/>
        <w:gridCol w:w="1436"/>
        <w:gridCol w:w="1138"/>
        <w:gridCol w:w="5264"/>
        <w:gridCol w:w="30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12326513,2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799483,9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189712,5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147928,8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525955,4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258984,6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220496,6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6345321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514232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514232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5626424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5485094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716166,8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459567,8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459567,8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96219,8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1191839,7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250098,7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145728,7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932759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932759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466176,6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246503,6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1180503,5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1180503,5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1126003,5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1126003,5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580217,5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-777911,9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777911,9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