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a7ab" w14:textId="703a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2019 жылғы 31 желтоқсандағы № 38/2-VІ "2020-2022 жылдарға арналған Глубокое ауданының кенттер мен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2020 жылғы 29 қыркүйектегі № 50/6-VI шешімі. Шығыс Қазақстан облысының Әділет департаментінде 2020 жылғы 8 қазанда № 7629 болып тіркелді. Күші жойылды - Шығыс Қазақстан облысы Глубокое аудандық мәслихатының 2020 жылғы 31 желтоқсандағы № 56/2-VI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31.12.2020 № 56/2-VI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тармақшасына, Глубокое аудандық мәслихатының 2020 жылғы 4 қыркүйектегі № 48/2-VІ "Глубокое аудандық мәслихатының 2019 жылғы 23 желтоқсандағы № 37/2-VІ "2020-2022 жылдарға арналған Глубокое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7551 болып тіркелген)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2019 жылғы 31 желтоқсандағы № 38/2-VІ "2020-2022 жылдарға арналған Глубокое ауданының кенттер мен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6507 болып тіркелген, 2020 жылғы 18 қаңтарда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63359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37561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25798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72324 мың теңге;";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24272,5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4893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861,5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18518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24272,5 мың теңге;";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23722 мың теңге, оның ішінде: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11913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11809 мың теңге;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27245,4 мың теңге;";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140643 мың теңге, оның ішінде: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41430 мың теңге;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99213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147168,9 мың теңге;";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47733 мың теңге, оның ішінде: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21063 мың теңге;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26670 мың теңге;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50327,3 мың теңге;";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41163 мың теңге, оның ішінде: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12820 мың теңге;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28343 мың теңге;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43719,2 мың теңге;";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29341,6 мың теңге, оның ішінде: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17136 мың теңге;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12205,6 мың теңге;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33644,9 мың теңге;";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30020 мың теңге, оның ішінде: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9228 мың теңге;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20792 мың теңге;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31918,6 мың теңге;";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Бородина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4 қосымша</w:t>
            </w:r>
          </w:p>
        </w:tc>
      </w:tr>
    </w:tbl>
    <w:bookmarkStart w:name="z7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Белоусовка кентінің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7 қосымша</w:t>
            </w:r>
          </w:p>
        </w:tc>
      </w:tr>
    </w:tbl>
    <w:bookmarkStart w:name="z7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Березовка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10 қосымша</w:t>
            </w:r>
          </w:p>
        </w:tc>
      </w:tr>
    </w:tbl>
    <w:bookmarkStart w:name="z7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Бобровка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50/6-VІ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22 қосымша</w:t>
            </w:r>
          </w:p>
        </w:tc>
      </w:tr>
    </w:tbl>
    <w:bookmarkStart w:name="z8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Глубокое кентінің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9"/>
        <w:gridCol w:w="1559"/>
        <w:gridCol w:w="3618"/>
        <w:gridCol w:w="36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147168,9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50/6-VІ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25 қосымша</w:t>
            </w:r>
          </w:p>
        </w:tc>
      </w:tr>
    </w:tbl>
    <w:bookmarkStart w:name="z8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Ертіс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685"/>
        <w:gridCol w:w="1085"/>
        <w:gridCol w:w="4952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50/6-VІ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31 қосымша</w:t>
            </w:r>
          </w:p>
        </w:tc>
      </w:tr>
    </w:tbl>
    <w:bookmarkStart w:name="z8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Краснояр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50/6-VІ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37 қосымша</w:t>
            </w:r>
          </w:p>
        </w:tc>
      </w:tr>
    </w:tbl>
    <w:bookmarkStart w:name="z8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Опытное поле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50/6-VІ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40 қосымша</w:t>
            </w:r>
          </w:p>
        </w:tc>
      </w:tr>
    </w:tbl>
    <w:bookmarkStart w:name="z9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Секисовка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50/6-VІ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46 қосымша</w:t>
            </w:r>
          </w:p>
        </w:tc>
      </w:tr>
    </w:tbl>
    <w:bookmarkStart w:name="z9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Ушаново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