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cd8b53" w14:textId="5cd8b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Глубокое ауданының аумағында бөлек жергілікті қоғамдастық жиындарын өткізу және жергілікті қоғамдастық жиындарына қатысу үшін ауылдар, көшелер, көппәтерлі тұрғын үйлер тұрғындары өкілдерінің санын айқындау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Глубокое аудандық мәслихатының 2020 жылғы 29 қыркүйектегі № 50/9-VI шешімі. Шығыс Қазақстан облысының Әділет департаментінде 2020 жылғы 13 қазанда № 7643 болып тіркелді. Күші жойылды - Шығыс Қазақстан облысы Глубокое аудандық мәслихатының 2023 жылғы 5 қазандағы № 5/6-VIII шешімімен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Глубокое аудандық мәслихатының 05.10.2023 </w:t>
      </w:r>
      <w:r>
        <w:rPr>
          <w:rFonts w:ascii="Times New Roman"/>
          <w:b w:val="false"/>
          <w:i w:val="false"/>
          <w:color w:val="ff0000"/>
          <w:sz w:val="28"/>
        </w:rPr>
        <w:t>№ 5/6-VIII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ЗҚАИ - ның ескертпесі.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Құжаттың мәтінінде түпнұсқаның пунктуациясы мен орфографиясы сақталған.</w:t>
      </w:r>
    </w:p>
    <w:bookmarkStart w:name="z7" w:id="1"/>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39-3 - бабының </w:t>
      </w:r>
      <w:r>
        <w:rPr>
          <w:rFonts w:ascii="Times New Roman"/>
          <w:b w:val="false"/>
          <w:i w:val="false"/>
          <w:color w:val="000000"/>
          <w:sz w:val="28"/>
        </w:rPr>
        <w:t>6 - тармағына</w:t>
      </w:r>
      <w:r>
        <w:rPr>
          <w:rFonts w:ascii="Times New Roman"/>
          <w:b w:val="false"/>
          <w:i w:val="false"/>
          <w:color w:val="000000"/>
          <w:sz w:val="28"/>
        </w:rPr>
        <w:t xml:space="preserve">, Қазақстан Республикасы Үкіметінің 2013 жылғы 18 қазандағы № 1106 "Бөлек жергілікті қоғамдастық жиындарын өткізудің үлгі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Глубокое аудандық мәслихаты ШЕШІМ ҚАБЫЛДАДЫ: </w:t>
      </w:r>
    </w:p>
    <w:bookmarkEnd w:id="1"/>
    <w:bookmarkStart w:name="z8" w:id="2"/>
    <w:p>
      <w:pPr>
        <w:spacing w:after="0"/>
        <w:ind w:left="0"/>
        <w:jc w:val="both"/>
      </w:pPr>
      <w:r>
        <w:rPr>
          <w:rFonts w:ascii="Times New Roman"/>
          <w:b w:val="false"/>
          <w:i w:val="false"/>
          <w:color w:val="000000"/>
          <w:sz w:val="28"/>
        </w:rPr>
        <w:t xml:space="preserve">
      1. Қоса беріліп отырған Глубокое ауданының аумағында бөлек жергілікті қоғамдастық жиындарын өткізу және жергілікті қоғамдастық жиындарына қатысу үшін ауылдар, көшелер, көппәтерлі тұрғын үйлер тұрғындары өкілдерінің санын айқындау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2"/>
    <w:bookmarkStart w:name="z9" w:id="3"/>
    <w:p>
      <w:pPr>
        <w:spacing w:after="0"/>
        <w:ind w:left="0"/>
        <w:jc w:val="both"/>
      </w:pPr>
      <w:r>
        <w:rPr>
          <w:rFonts w:ascii="Times New Roman"/>
          <w:b w:val="false"/>
          <w:i w:val="false"/>
          <w:color w:val="000000"/>
          <w:sz w:val="28"/>
        </w:rPr>
        <w:t xml:space="preserve">
      2. Глубокое аудандық мәслихатының 2014 жылғы 19 наурыздағы № 24/4-V "Глубокое ауданының аумағында бөлек жергілікті қоғамдастық жиындарын өткізу және жергілікті қоғамдастық жиындарына қатысу үшін ауылдар, көшелер, көппәтерлі тұрғын үйлер тұрғындары өкілдерінің санын айқындау қағиадаларын бекіту туралы" </w:t>
      </w:r>
      <w:r>
        <w:rPr>
          <w:rFonts w:ascii="Times New Roman"/>
          <w:b w:val="false"/>
          <w:i w:val="false"/>
          <w:color w:val="000000"/>
          <w:sz w:val="28"/>
        </w:rPr>
        <w:t>шешімінің</w:t>
      </w:r>
      <w:r>
        <w:rPr>
          <w:rFonts w:ascii="Times New Roman"/>
          <w:b w:val="false"/>
          <w:i w:val="false"/>
          <w:color w:val="000000"/>
          <w:sz w:val="28"/>
        </w:rPr>
        <w:t xml:space="preserve"> (Нормативтік құқықтық актілерді мемлекеттік тіркеу тізілімінде 3253 нөмірімен тіркелген, 2014 жылғы 12 мамырда "Әділет" ақпараттық-құқықтық жүйесінде жарияланған) күші жойылды деп танылсын.</w:t>
      </w:r>
    </w:p>
    <w:bookmarkEnd w:id="3"/>
    <w:bookmarkStart w:name="z10" w:id="4"/>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торағасы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Бородина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Глубокое аудандық 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Баймульдинов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Глубокое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2022 жылғы 21 қыркүйектегі </w:t>
            </w:r>
            <w:r>
              <w:br/>
            </w:r>
            <w:r>
              <w:rPr>
                <w:rFonts w:ascii="Times New Roman"/>
                <w:b w:val="false"/>
                <w:i w:val="false"/>
                <w:color w:val="000000"/>
                <w:sz w:val="20"/>
              </w:rPr>
              <w:t>№ 24/8-VII шешіміне қосымша</w:t>
            </w:r>
          </w:p>
        </w:tc>
      </w:tr>
    </w:tbl>
    <w:bookmarkStart w:name="z14" w:id="5"/>
    <w:p>
      <w:pPr>
        <w:spacing w:after="0"/>
        <w:ind w:left="0"/>
        <w:jc w:val="left"/>
      </w:pPr>
      <w:r>
        <w:rPr>
          <w:rFonts w:ascii="Times New Roman"/>
          <w:b/>
          <w:i w:val="false"/>
          <w:color w:val="000000"/>
        </w:rPr>
        <w:t xml:space="preserve"> Глубокое ауданының аумағында бөлек жергілікті қоғамдастық жиындарын өткізу және жергілікті қоғамдастық жиындарына қатысу үшін ауылдар, көшелер, көппәтерлі тұрғын үйлер тұрғындары өкілдерінің санын айқындау қағидалары</w:t>
      </w:r>
    </w:p>
    <w:bookmarkEnd w:id="5"/>
    <w:p>
      <w:pPr>
        <w:spacing w:after="0"/>
        <w:ind w:left="0"/>
        <w:jc w:val="both"/>
      </w:pPr>
      <w:r>
        <w:rPr>
          <w:rFonts w:ascii="Times New Roman"/>
          <w:b w:val="false"/>
          <w:i w:val="false"/>
          <w:color w:val="ff0000"/>
          <w:sz w:val="28"/>
        </w:rPr>
        <w:t xml:space="preserve">
      Ескерту. Қағидалар жаңа редакцияда - Шығыс Қазақстан облысы Глубокое аудандық мәслихатының 21.09.2022 </w:t>
      </w:r>
      <w:r>
        <w:rPr>
          <w:rFonts w:ascii="Times New Roman"/>
          <w:b w:val="false"/>
          <w:i w:val="false"/>
          <w:color w:val="ff0000"/>
          <w:sz w:val="28"/>
        </w:rPr>
        <w:t>№ 24/8-VII</w:t>
      </w:r>
      <w:r>
        <w:rPr>
          <w:rFonts w:ascii="Times New Roman"/>
          <w:b w:val="false"/>
          <w:i w:val="false"/>
          <w:color w:val="ff0000"/>
          <w:sz w:val="28"/>
        </w:rPr>
        <w:t xml:space="preserve"> шешімімен (алғашқы ресми жарияланған күнінен кейін қолданысқа енгізіледі).</w:t>
      </w:r>
    </w:p>
    <w:bookmarkStart w:name="z15" w:id="6"/>
    <w:p>
      <w:pPr>
        <w:spacing w:after="0"/>
        <w:ind w:left="0"/>
        <w:jc w:val="left"/>
      </w:pPr>
      <w:r>
        <w:rPr>
          <w:rFonts w:ascii="Times New Roman"/>
          <w:b/>
          <w:i w:val="false"/>
          <w:color w:val="000000"/>
        </w:rPr>
        <w:t xml:space="preserve"> 1. Жалпы ережелер</w:t>
      </w:r>
    </w:p>
    <w:bookmarkEnd w:id="6"/>
    <w:bookmarkStart w:name="z16" w:id="7"/>
    <w:p>
      <w:pPr>
        <w:spacing w:after="0"/>
        <w:ind w:left="0"/>
        <w:jc w:val="both"/>
      </w:pPr>
      <w:r>
        <w:rPr>
          <w:rFonts w:ascii="Times New Roman"/>
          <w:b w:val="false"/>
          <w:i w:val="false"/>
          <w:color w:val="000000"/>
          <w:sz w:val="28"/>
        </w:rPr>
        <w:t xml:space="preserve">
      1. Осы Жергілікті қоғамдастықтың бөлек жиындарын өткізудің қағидалары Қазақстан Республикасының "Қазақстан Республикасындағы жергілікті мемлекеттік басқару және өзін-өзі басқару туралы"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және Қазақстан Республикасы Үкіметінің 2013 жылғы 18 қазандағы № 1106 "Жергілікті қоғамдастықтың бөлек жиындарын өткізудің үлгі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ауыл, кент, көше, көппәтерлі тұрғын үй тұрғындарының жергілікті қоғамдастығының бөлек жиындарын өткізудің үлгі тәртібін белгілейді.</w:t>
      </w:r>
    </w:p>
    <w:bookmarkEnd w:id="7"/>
    <w:bookmarkStart w:name="z17" w:id="8"/>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8"/>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p>
      <w:pPr>
        <w:spacing w:after="0"/>
        <w:ind w:left="0"/>
        <w:jc w:val="both"/>
      </w:pPr>
      <w:r>
        <w:rPr>
          <w:rFonts w:ascii="Times New Roman"/>
          <w:b w:val="false"/>
          <w:i w:val="false"/>
          <w:color w:val="000000"/>
          <w:sz w:val="28"/>
        </w:rPr>
        <w:t>
      2) жергілікті қоғамдастықтың бөлек жиыны – ауыл, кент, көше, көппәтерлі тұрғын үй тұрғындарының (жергілікті қоғамдастық мүшелерінің) жергілікті қоғамдастық жиынына қатысу үшін өкілдерді сайлауға тікелей қатысуы.</w:t>
      </w:r>
    </w:p>
    <w:bookmarkStart w:name="z18" w:id="9"/>
    <w:p>
      <w:pPr>
        <w:spacing w:after="0"/>
        <w:ind w:left="0"/>
        <w:jc w:val="left"/>
      </w:pPr>
      <w:r>
        <w:rPr>
          <w:rFonts w:ascii="Times New Roman"/>
          <w:b/>
          <w:i w:val="false"/>
          <w:color w:val="000000"/>
        </w:rPr>
        <w:t xml:space="preserve"> 2. Жергілікті қоғамдастықтың бөлек жиындарын өткізудің тәртібі</w:t>
      </w:r>
    </w:p>
    <w:bookmarkEnd w:id="9"/>
    <w:bookmarkStart w:name="z19" w:id="10"/>
    <w:p>
      <w:pPr>
        <w:spacing w:after="0"/>
        <w:ind w:left="0"/>
        <w:jc w:val="both"/>
      </w:pPr>
      <w:r>
        <w:rPr>
          <w:rFonts w:ascii="Times New Roman"/>
          <w:b w:val="false"/>
          <w:i w:val="false"/>
          <w:color w:val="000000"/>
          <w:sz w:val="28"/>
        </w:rPr>
        <w:t>
      3 Жергілікті қоғамдастықтың бөлек жиынын өткізу үшін кенттің, ауылдық округтің аумағы учаскелерге (ауылдар, көшелер, көппәтерлі тұрғын үйлер) бөлінеді.</w:t>
      </w:r>
    </w:p>
    <w:bookmarkEnd w:id="10"/>
    <w:bookmarkStart w:name="z21" w:id="11"/>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1"/>
    <w:bookmarkStart w:name="z22" w:id="12"/>
    <w:p>
      <w:pPr>
        <w:spacing w:after="0"/>
        <w:ind w:left="0"/>
        <w:jc w:val="both"/>
      </w:pPr>
      <w:r>
        <w:rPr>
          <w:rFonts w:ascii="Times New Roman"/>
          <w:b w:val="false"/>
          <w:i w:val="false"/>
          <w:color w:val="000000"/>
          <w:sz w:val="28"/>
        </w:rPr>
        <w:t>
      5. Жергілікті қоғамдастықтың бөлек жиынын кенттің, ауылдық округтің әкімі шақырады және ұйымдастырады.</w:t>
      </w:r>
    </w:p>
    <w:bookmarkEnd w:id="12"/>
    <w:bookmarkStart w:name="z23" w:id="13"/>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кент, ауылдық округ әкімі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3"/>
    <w:bookmarkStart w:name="z24" w:id="14"/>
    <w:p>
      <w:pPr>
        <w:spacing w:after="0"/>
        <w:ind w:left="0"/>
        <w:jc w:val="both"/>
      </w:pPr>
      <w:r>
        <w:rPr>
          <w:rFonts w:ascii="Times New Roman"/>
          <w:b w:val="false"/>
          <w:i w:val="false"/>
          <w:color w:val="000000"/>
          <w:sz w:val="28"/>
        </w:rPr>
        <w:t>
      7. Ауыл, көше, көппәтерлі тұрғын үй шегінде бөлек жергілікті қоғамдастық жиынын өткізуді кент және ауылдық округ әкімі ұйымдастырады.</w:t>
      </w:r>
    </w:p>
    <w:bookmarkEnd w:id="14"/>
    <w:bookmarkStart w:name="z27" w:id="15"/>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кенттің, көшенің, көппәтерлі тұрғын үйдің қатысып отырған, оған қатысуға құқығы бар тұрғындарын тіркеу жүргізіледі.</w:t>
      </w:r>
    </w:p>
    <w:bookmarkEnd w:id="15"/>
    <w:p>
      <w:pPr>
        <w:spacing w:after="0"/>
        <w:ind w:left="0"/>
        <w:jc w:val="both"/>
      </w:pPr>
      <w:r>
        <w:rPr>
          <w:rFonts w:ascii="Times New Roman"/>
          <w:b w:val="false"/>
          <w:i w:val="false"/>
          <w:color w:val="000000"/>
          <w:sz w:val="28"/>
        </w:rPr>
        <w:t xml:space="preserve">
      Жергілікті қоғамдастықтың бөлек жиыны осы ауылда, кентте, көшеде, көппәтерлі үйде тұратын және оған қатысуға құқығы бар тұрғындардың (жергілікті қоғамдастық мүшелерінің) кемінде он пайызы қатысқан кезде өтті деп есептеледі. </w:t>
      </w:r>
    </w:p>
    <w:bookmarkStart w:name="z29" w:id="16"/>
    <w:p>
      <w:pPr>
        <w:spacing w:after="0"/>
        <w:ind w:left="0"/>
        <w:jc w:val="both"/>
      </w:pPr>
      <w:r>
        <w:rPr>
          <w:rFonts w:ascii="Times New Roman"/>
          <w:b w:val="false"/>
          <w:i w:val="false"/>
          <w:color w:val="000000"/>
          <w:sz w:val="28"/>
        </w:rPr>
        <w:t>
      9. Жергілікті қоғамдастықтың бөлек жиынын кент, ауылдық округ әкімі немесе ол уәкілеттік берген тұлға ашады.</w:t>
      </w:r>
    </w:p>
    <w:bookmarkEnd w:id="16"/>
    <w:p>
      <w:pPr>
        <w:spacing w:after="0"/>
        <w:ind w:left="0"/>
        <w:jc w:val="both"/>
      </w:pPr>
      <w:r>
        <w:rPr>
          <w:rFonts w:ascii="Times New Roman"/>
          <w:b w:val="false"/>
          <w:i w:val="false"/>
          <w:color w:val="000000"/>
          <w:sz w:val="28"/>
        </w:rPr>
        <w:t>
      Кент, ауылдық округ әкімі немесе ол уәкілеттік берген тұлға бөлек жергілікті қоғамдастық жиынының төрағасы болып табылады.</w:t>
      </w:r>
    </w:p>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Start w:name="z30" w:id="17"/>
    <w:p>
      <w:pPr>
        <w:spacing w:after="0"/>
        <w:ind w:left="0"/>
        <w:jc w:val="both"/>
      </w:pPr>
      <w:r>
        <w:rPr>
          <w:rFonts w:ascii="Times New Roman"/>
          <w:b w:val="false"/>
          <w:i w:val="false"/>
          <w:color w:val="000000"/>
          <w:sz w:val="28"/>
        </w:rPr>
        <w:t xml:space="preserve">
      10. Жергілікті қоғамдастық жиынына қатысу үшін ауыл, кент, көше, көппәтерлі тұрғын үй тұрғындары өкілдерінің кандидатураларын осы қағиданың </w:t>
      </w:r>
      <w:r>
        <w:rPr>
          <w:rFonts w:ascii="Times New Roman"/>
          <w:b w:val="false"/>
          <w:i w:val="false"/>
          <w:color w:val="000000"/>
          <w:sz w:val="28"/>
        </w:rPr>
        <w:t>қосымшасына</w:t>
      </w:r>
      <w:r>
        <w:rPr>
          <w:rFonts w:ascii="Times New Roman"/>
          <w:b w:val="false"/>
          <w:i w:val="false"/>
          <w:color w:val="000000"/>
          <w:sz w:val="28"/>
        </w:rPr>
        <w:t xml:space="preserve"> сәйкес, сандық құрамға сәйкес бөлек жергілікті қоғамдастық жиынына қатысушылар ұсынады.</w:t>
      </w:r>
    </w:p>
    <w:bookmarkEnd w:id="17"/>
    <w:bookmarkStart w:name="z33" w:id="18"/>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18"/>
    <w:bookmarkStart w:name="z34" w:id="19"/>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тиісті кент және ауылдық округ әкімінің аппаратына беріледі.</w:t>
      </w:r>
    </w:p>
    <w:bookmarkEnd w:id="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Глубокое ауданының аумағында </w:t>
            </w:r>
            <w:r>
              <w:br/>
            </w:r>
            <w:r>
              <w:rPr>
                <w:rFonts w:ascii="Times New Roman"/>
                <w:b w:val="false"/>
                <w:i w:val="false"/>
                <w:color w:val="000000"/>
                <w:sz w:val="20"/>
              </w:rPr>
              <w:t xml:space="preserve">бөлек жергілікті қоғамдастық </w:t>
            </w:r>
            <w:r>
              <w:br/>
            </w:r>
            <w:r>
              <w:rPr>
                <w:rFonts w:ascii="Times New Roman"/>
                <w:b w:val="false"/>
                <w:i w:val="false"/>
                <w:color w:val="000000"/>
                <w:sz w:val="20"/>
              </w:rPr>
              <w:t xml:space="preserve">жиындарын өткізу және </w:t>
            </w:r>
            <w:r>
              <w:br/>
            </w:r>
            <w:r>
              <w:rPr>
                <w:rFonts w:ascii="Times New Roman"/>
                <w:b w:val="false"/>
                <w:i w:val="false"/>
                <w:color w:val="000000"/>
                <w:sz w:val="20"/>
              </w:rPr>
              <w:t xml:space="preserve">жергілікті қоғамдастық </w:t>
            </w:r>
            <w:r>
              <w:br/>
            </w:r>
            <w:r>
              <w:rPr>
                <w:rFonts w:ascii="Times New Roman"/>
                <w:b w:val="false"/>
                <w:i w:val="false"/>
                <w:color w:val="000000"/>
                <w:sz w:val="20"/>
              </w:rPr>
              <w:t xml:space="preserve">жиындарына қатысу </w:t>
            </w:r>
            <w:r>
              <w:br/>
            </w:r>
            <w:r>
              <w:rPr>
                <w:rFonts w:ascii="Times New Roman"/>
                <w:b w:val="false"/>
                <w:i w:val="false"/>
                <w:color w:val="000000"/>
                <w:sz w:val="20"/>
              </w:rPr>
              <w:t xml:space="preserve">үшін ауыл, көше, көппәтерлі </w:t>
            </w:r>
            <w:r>
              <w:br/>
            </w:r>
            <w:r>
              <w:rPr>
                <w:rFonts w:ascii="Times New Roman"/>
                <w:b w:val="false"/>
                <w:i w:val="false"/>
                <w:color w:val="000000"/>
                <w:sz w:val="20"/>
              </w:rPr>
              <w:t xml:space="preserve">тұрғын үй тұрғындары </w:t>
            </w:r>
            <w:r>
              <w:br/>
            </w:r>
            <w:r>
              <w:rPr>
                <w:rFonts w:ascii="Times New Roman"/>
                <w:b w:val="false"/>
                <w:i w:val="false"/>
                <w:color w:val="000000"/>
                <w:sz w:val="20"/>
              </w:rPr>
              <w:t xml:space="preserve">өкілдерінің санын айқындау </w:t>
            </w:r>
            <w:r>
              <w:br/>
            </w:r>
            <w:r>
              <w:rPr>
                <w:rFonts w:ascii="Times New Roman"/>
                <w:b w:val="false"/>
                <w:i w:val="false"/>
                <w:color w:val="000000"/>
                <w:sz w:val="20"/>
              </w:rPr>
              <w:t>қағидаларына қосымша</w:t>
            </w:r>
          </w:p>
        </w:tc>
      </w:tr>
    </w:tbl>
    <w:bookmarkStart w:name="z32" w:id="20"/>
    <w:p>
      <w:pPr>
        <w:spacing w:after="0"/>
        <w:ind w:left="0"/>
        <w:jc w:val="left"/>
      </w:pPr>
      <w:r>
        <w:rPr>
          <w:rFonts w:ascii="Times New Roman"/>
          <w:b/>
          <w:i w:val="false"/>
          <w:color w:val="000000"/>
        </w:rPr>
        <w:t xml:space="preserve"> Глубокое ауданының аумағында жергілікті қоғамдастық жиындарына қатысу үшін ауылдар, көшелер, көппәтерлі тұрғын үйлер тұрғындарының өкілдері кандидатураларының сандық құрамы</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Кенттер мен ауылдық округтер, көшелер, көппәтерлі тұрғын үйлердің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Кандидатуралардың саны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Алтайский кенті: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Луговая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Мичурин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Советская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Шахтерская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Юбилейная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Калинино ауылы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Белоусовка кенті: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Красноармейская, Медведев көшелері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Алтайская, Попов көшелері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Базарная, Суворов, Трактовая көшелері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Буденный, Гоголь, Куйбышев көшелері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Верхняя, Горная, Горняцкая көшелері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Ворошилов, Горький, Киров көшелері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Гвардейская, Почтовая, Школьная көшелері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Свердлов көшелері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Достоевский, Жуков, Лермонтов көшелері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Еремкин, Молодежная, Солнечная, Терлікбаев, Шахтостроители көшелері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Заводская, Мельничная, Тохтаров, Фабричная көшелері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Калинин, Чапаев көшелері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Карл Маркс, Павлов, Фрунзе көшелері, Новый бұрылысы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Крайняя, Кутузов, ЛЭУ, Советская, Степная көшелері, Степной бұрылысы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Крылов, Панфилов көшелері, кәсіптік мектеп шағын ауданы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 Луговая, Мир, Театральная көшелері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Маяковский көшесі, Казахстанский, Пролетарский бұрылыстары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Набережная, Свобода көшелері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Промышленная көшесі, Фабричный бұрылысы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Пушкин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Рабочая, Рудная көшелері, Рудный бұрылысы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Родниковая, Садовая көшелері, Зеленый бұрылысы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Центральная көшесі, Центральная 1/1 көшесіндегі көппәтерлі тұрғын үй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Жуков көшесіндегі 2, 4, 6 көппәтерлі тұрғын үйлер, Юбилейная көшесі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Жуков 20, Ларионов 2 көшелеріндегі көппәтерлі тұрғын үйлер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Куйбышев көшесіндегі 17, 24 көппәтерлі тұрғын үйлер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Рабочая көшесіндегі 16, 18, 25, 27, 29, 31, 33, 35 көппәтерлі тұрғын үйлер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Центральная көшесіндегі 2, 4, 6, 8 көппәтерлі тұрғын үйлер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Юбилейная көшесіндегі 1, 2, 3, 7 көппәтерлі тұрғын үйлер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Юбилейная көшесіндегі 6, 8, 10 көппәтерлі тұрғын үйлер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Юбилейная көшесіндегі 9, 11, 13, 15 көппәтерлі тұрғын үйлер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Юбилейная көшесіндегі 16, 18 көппәтерлі тұрғын үйлер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Юбилейная көшесіндегі 17, 20 көппәтерлі тұрғын үйлер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Березовка ауылдық округі: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Березовка ауылы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Бобровка ауылдық округі: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Бобровка ауылы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Солнечное ауылы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Быструха ауылдық округі: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Быструха ауылы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Зимовье ауылы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Верхнеберезовский кенті: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Алейская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Алтайская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Больничная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Буровая, Шахтная, Северная көшелері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Водопроводная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Горноспасательная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Железно-дорожный переезд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Калинин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Киров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Крутая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Кузнецов, Фабричная көшелері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Куйбышев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Логовая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Нагорная, Самарская көшелері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Спортивная, Предгорненская көшелері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Чкалов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Школьная көшесі, Березовский бұрылысы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Веселовка ауылдық округі: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Веселовка ауылы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Заречное ауылы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Глубокое кенті: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шағын аудан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Герцен, Увальная көшелері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Береговая көшесі бұрылыстармен, Школьная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Берестов, Больничная көшелері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Ватутин, Вокзальная, За линией, Фурманов, МПС көшелері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Заводская көшесі бұрылыспен, Казахстанская көшесі бұрылыспен, Советская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Заглубочанка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Кирпичная көшесі бұрылыстармен, Киргородок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Комсомольская, Красноармейская, Краснооктябрьская көшелері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Кооперативная, Набережная көшелері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Степная, Лазо, Мельничная, Мичурин көшелері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Жібек жолы, Мостовая көшелері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шағын ауданы, Новая, Суптель, Юбилейная, Жуков көшелері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Киров, Нагорная, Чапаев, Чкалов көшелері, Ленинский бұрылысы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Стахановская көшесі бұрылыспен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Олег Кошевой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Большая, Огородная көшелері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Панфилов көшесі,Трактовая көшесі бұрылыспен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Казаченко көшесі бұрылыспен, Пионерский бұрылысы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Пионерская, Линейная көшелері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Пристанская, Проселочная көшелері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Театральная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Украинка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Ушанов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Щорс көшесі, Белоусовский бұрылысы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Калинин көшесі бұрылыстармен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Пирогов 8 көппәтерлі тұрғын үй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Пирогов 9 көппәтерлі тұрғын үй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Пирогов 12 көппәтерлі тұрғын үй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Пирогов 14 көппәтерлі тұрғын үй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Пирогов 15 көппәтерлі тұрғын үй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Пирогов 16 көппәтерлі тұрғын үй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Пирогов 17 көппәтерлі тұрғын үй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Пирогов 18 көппәтерлі тұрғын үй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Пирогов 20 көппәтерлі тұрғын үй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Пирогов 22 көппәтерлі тұрғын үй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Пирогов 24 көппәтерлі тұрғын үй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Попович 3 көппәтерлі тұрғын үй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Попович 6 көппәтерлі тұрғын үй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Попович 8 көппәтерлі тұрғын үй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Попович 10 көппәтерлі тұрғын үй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Попович 12 көппәтерлі тұрғын үй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Попович 15 көппәтерлі тұрғын үй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Попович 16 көппәтерлі тұрғын үй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Попович 17 көппәтерлі тұрғын үй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Попович 18 көппәтерлі тұрғын үй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Попович 19 көппәтерлі тұрғын үй, Попович бұрылысы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Попович 20 көппәтерлі тұрғын үй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Попович 21 көппәтерлі тұрғын үй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Попович 23 көппәтерлі тұрғын үй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Попович 24 көппәтерлі тұрғын үй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Попович 25 көппәтерлі тұрғын үй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Попович 26 көппәтерлі тұрғын үй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Попович 27 көппәтерлі тұрғын үй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Попович 28 көппәтерлі тұрғын үй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Попович 29 көппәтерлі тұрғын үй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Попович 30 көппәтерлі тұрғын үй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Попович 31 көппәтерлі тұрғын үй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Попович 32 көппәтерлі тұрғын үй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Попович 33 көппәтерлі тұрғын үй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Попович 34 көппәтерлі тұрғын үй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Попович 36 көппәтерлі тұрғын үй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Попович 38 көппәтерлі тұрғын үй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Попович 40 көппәтерлі тұрғын үй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Попович 42 көппәтерлі тұрғын үй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Попович 46 көппәтерлі тұрғын үй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Попович 48 көппәтерлі тұрғын үй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 ауылдық округі: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Прапорщиково ауылы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километр разъезді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Уварово ауылы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Черногорка ауылы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Кожохово ауылдық округі: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Кожохово ауылы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Прогресс ауылы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Сметанино ауылы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Краснояр ауылдық округі: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Аврора станциясы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Перевальное ауылы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Предгорное ауылы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Малоубинка ауылдық округі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Карагужиха кенті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Малоубинка ауылы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Опытное поле ауылдық округі: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Опытное поле ауылы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Секисовка ауылдық округі: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Белокаменка ауылы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Ново-Михайловка ауылы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Планидовка ауылы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Секисовка ауылы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Тархан ауылдық округі: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Веселое ауылы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Винное ауылы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Горная Ульбинка ауылы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Ново-Ульбинка ауылы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Тарханка ауылы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Топиха ауылы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Ульба Перевалочная станциясы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Ушаново ауылдық округі: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Каменный Карьер ауылы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Степное ауылы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Ушаново ауылы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Черемшанка ауылдық округі: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Черемшанка ауылы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