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62070" w14:textId="3d620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Глубокое аудандық мәслихатының 2019 жылғы 23 желтоқсандағы № 37/2-VІ "2020-2022 жылдарға арналған Глубокое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2020 жылғы 3 желтоқсандағы № 53/2-VI шешімі. Шығыс Қазақстан облысының Әділет департаментінде 2020 жылғы 14 желтоқсанда № 7973 болып тіркелді. Күші жойылды - Шығыс Қазақстан облысы Глубокое аудандық мәслихатының 2020 жылғы 28 желтоқсандағы № 55/2-VI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Глубокое аудандық мәслихатының 28.12.2020 </w:t>
      </w:r>
      <w:r>
        <w:rPr>
          <w:rFonts w:ascii="Times New Roman"/>
          <w:b w:val="false"/>
          <w:i w:val="false"/>
          <w:color w:val="ff0000"/>
          <w:sz w:val="28"/>
        </w:rPr>
        <w:t>№ 55/2-VI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1 - тармағының 1) тармақшасына, Шығыс Қазақстан облыстық мәслихатының 2020 жылғы 17 қарашадағы № 43/490-VІ "Шығыс Қазақстан облыстық мәслихатының 2020 жылғы 13 желтоқсандағы № 35/389-VІ "2020-2022 жылдарға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7858 болып тіркелген) сәйкес, Глубокое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Глубокое аудандық мәслихатының 2019 жылғы 23 желтоқсандағы № 37/2-VІ "2020-2022 жылдарға арналған Глубокое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6470 болып тіркелген, 2020 жылғы 10 қаңтарда Қазақстан Республикасы нормативтік құқықтық актілерінің эталондық бақылау банкінде электрондық түрде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Глубокое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12423581,5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3412008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23788,3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84755,4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8903029,8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12808381,4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362968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410696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- 47728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-747767,9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747767,9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577802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47728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217693,9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Облыстық бюджеттен аудандық бюджетте нысаналы трансферттер 1563126,4 мың теңге сомасында ескерілсін, оның ішінде: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540023,9 мың теңге сомасында;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дамытуға нысаналы трансферттер 1023102,5 мың теңге сомасында.";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Республикалық бюджеттен аудандық бюджетте нысаналы трансферттер 3340737,8 мың теңге сомасында ескерілсін, оның ішінде: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1743033,8 мың теңге сомасында;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дамытуға нысаналы трансферттер 1322560 мың теңге сомасында;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заңнаманы өзгертуге байланысты шығындарды өтеуге трансферттер 275144 мың теңге.";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Республикалық бюджеттен аудандық бюджетте мамандарды әлеуметтік қолдау шараларын іске асыруға бюджеттік кредиттер 274345 мың теңге сомасында ескерілсін.";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2020 жылға арналған ауданның жергілікті атқарушы органының резерві 47501,2 мың теңге сомасында бекітілсін.";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Мурзыканова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Глубокое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53/2-VІ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37/2-VІ шешіміне 1 қосымша</w:t>
            </w:r>
          </w:p>
        </w:tc>
      </w:tr>
    </w:tbl>
    <w:bookmarkStart w:name="z4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аудандық бюджет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968"/>
        <w:gridCol w:w="624"/>
        <w:gridCol w:w="6520"/>
        <w:gridCol w:w="35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12423581,5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3520551,7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3412008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1851447,9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620790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1230657,9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1015675,9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1015675,9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458919,2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443151,2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78579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16503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23788,3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3457,6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84755,4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29353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29353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55402,4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37433,4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8903029,8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төменгі тұрған органдарынан түсетiн трансферттер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қалалар, ауылдар, кенттер, ауылдық округтер бюджеттерінен түсетін трансферттер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8902501,2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8902501,2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540"/>
        <w:gridCol w:w="1436"/>
        <w:gridCol w:w="1138"/>
        <w:gridCol w:w="5264"/>
        <w:gridCol w:w="30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12808381,4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792253,8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221746,2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20435,1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201311,1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156938,7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40692,9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34233,8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34233,8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31200,8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505656,8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238686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37493,3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201192,7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16970,8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189661,8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176858,9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176858,9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176278,2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6437028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519333,4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519333,4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219333,4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5712974,1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5577841,1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5218510,1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359331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204720,5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204720,5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29265,5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731701,6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қамсыздандыру 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185534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177703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177703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483152,4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483152,4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151425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59267,1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үйге көмек көрсету 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63015,2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63015,2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40722,2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1408811,9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534269,2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350050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төтенше жағдай режимінде коммуналдық қызметтерге ақы төлеу бойынша халықтың төлемдерін өтеу 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184219,2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155021,5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29197,7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872463,7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866442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 елді мекендердегі сумен жабдықтау және су бұру жүйелерін дамыту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866442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459944,7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247742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247742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247742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30618,4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30618,4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10735,8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60222,3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17563,7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42658,6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80817,8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31901,2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23139,1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20312,6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20312,6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20278,7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21916,3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21916,3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21916,3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21441,7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505143,9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505143,9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505143,9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168334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 мекендердің көшелерін күрделі және орташа жөндеу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231699,9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1131019,7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1131019,7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47501,2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47501,2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1083518,5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1083518,5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1049557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1049557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1049557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819702,5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362968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410696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275573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 саласындағы басқа да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275573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275573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275573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-747767,9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747767,9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577802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577802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577802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577802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217693,9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217693,9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