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4285" w14:textId="e774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18 қыркүйектегі № 34/8–VІ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28 желтоқсандағы № 55/13-VI шешімі. Шығыс Қазақстан облысының Әділет департаментінде 2021 жылғы 1 ақпанда № 8389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2-3-тармағына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18 қыркүйектегі № 34/8-VІ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6172 болып тіркелген, 2019 жылғы 2 қазанда Қазақстан Республикасының нормативтік құқықтық актілерінің эталондық бақылау банкінде электрондық түрде жарияланған) келесі өзгерістер мен толықтырулар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Қағидалар Глубокое ауданының аумағында тіркелген және тіркелген орны бойынша тұрақты тұратын адамдарға таратылады.";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12-1-тармақпен толықтырылсын: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"12-1. Адамның иммун тапшылығы вирусын (АИТВ) тудыратын ауруы бар он сегіз жасқа дейінгі балаларға ай сайынғы әлеуметтік көмек 23,519 айлық есептік көрсеткіштен кем емес мөлшерде көрсетіледі.";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13-1-тармақпен толықтырылсын: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Қағидалардың 12-1-тармағында көрсетілген адамдарға әлеуметтік көмек адамның (отбасы мүшелерінің) табысына қарамастан тағайындалады және егер көрсетілген санаттағы адамдар толық мемлекеттік қамсыздандыруда болмаса көрсетіледі.";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Өмірлік қиын жағдай туындаған кезде әлеуметтік көмек алу үшін өтініш беруші өзінің немесе отбасының атынан уәкілетті органға немесе кент, ауылдық округтің әкіміне Үлгілік қағидалардың 13-тармағына сәйкес құжаттар тізбесін қоса бере отырып, өтініш береді.".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