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0f50" w14:textId="ec00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кейбір шешімдерінің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2020 жылғы 1 сәуірдегі № 44/388-VI шешімі. Шығыс Қазақстан облысының Әділет департаментінде 2020 жылғы 13 сәуірде № 6884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мәслихатының кейбір шешімдерінің күштері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44/388-VI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аудандық мәслихатының кейбір күші жойылған шешімдерінің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2018 жылғы 21 желтоқсандағы № 28/238-VІ "2019-2021 жылдарға арналған Жарма ауданының бюджеті туралы" (нормативтік құқықтық актілерді мемлекеттік тіркеу Тізілімінде № 5-10-162 болып тіркелген, Қазақстан Республикасының нормативтік құқықтық актілердің электрондық түрдегі эталондық бақылау банкінде 2019 жылы 21 қаңтарында, "Қалба тынысы" газетінде 2019 жылы 15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аудандық мәслихатының 2018 жылғы 29 желтоқсандағы № 28/250-VІ "2019-2021 жылдарға арналған Жарма ауданының Шар қаласының, Әуезов, Жаңғызтөбе кенттерінің және Қалбатау ауылдық округінің бюджеттері туралы" (нормативтік құқықтық актілерді мемлекеттік тіркеу Тізілімінде № 5-10-164 болып тіркелген, Қазақстан Республикасының нормативтік құқықтық актілердің электрондық түрдегі эталондық бақылау банкінде 2019 жылы 21 қаңтарында, "Қалба тынысы" газетінде 2019 жылы 1 наурызында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Жарма аудандық мәслихатының 2019 жылғы 5 наурыздағы № 30/255-VI "Жарма аудандық мәслихатының 2018 жылғы 21 желтоқсандағы № 28/238-VІ "2019-2021 жылдарға арналған Жарма ауданының бюджеті туралы" шешіміне өзгерістер енгізу туралы" (нормативтік құқықтық актілерді мемлекеттік тіркеу Тізілімінде № 5775 болып тіркелген, "Қалба тынысы" газетінде 2019 жылы 22 наурызында, Қазақстан Республикасының нормативтік құқықтық актілердің электрондық түрдегі эталондық бақылау банкінде 2019 жылы 27 наурызында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Жарма аудандық мәслихатының 2019 жылғы 15 наурыздағы № 31/266-VI "Жарма аудандық мәслихатының 2018 жылғы 29 желтоқсандағы № 28/250-VІ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туралы" (нормативтік құқықтық актілерді мемлекеттік тіркеу Тізілімінде № 5799 болып тіркелген, Қазақстан Республикасының нормативтік құқықтық актілердің электрондық түрдегі эталондық бақылау банкінде 2019 жылы 3 сәуірде, "Қалба тынысы" газетінде 2019 жылы 10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Жарма аудандық мәслихатының 2019 жылғы 17 мамырдағы № 33/272-VI "Жарма аудандық мәслихатының 2018 жылғы21 желтоқсандағы № 28/238-VІ "2019-2021 жылдарға арналған Жарма ауданының бюджеті туралы" шешіміне өзгерістер енгізу туралы" (нормативтік құқықтық актілерді мемлекеттік тіркеу Тізілімінде № 5969 болып тіркелген, Қазақстан Республикасының нормативтік құқықтық актілердің электрондық түрдегі эталондық бақылау банкінде 2019 жылы 29 мамырында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Жарма аудандық мәслихатының 2019 жылғы 7 маусымдағы № 34/281-VI "Жарма аудандық мәслихатының 2018 жылғы 29 желтоқсандағы № 28/250-VІ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туралы" (нормативтік құқықтық актілерді мемлекеттік тіркеу Тізілімінде № 6002 болып тіркелген, "Қалба тынысы" газетінде 2019 жылы 14 маусымында, Қазақстан Республикасының нормативтік құқықтық актілердің электрондық түрдегі эталондық бақылау банкінде 2019 жылы 18 маусымында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Жарма аудандық мәслихатының 2019 жылғы 2 шілдедегі № 35/292-VI "Жарма аудандық мәслихатының 2018 жылғы 21 желтоқсандағы № 28/238-VІ "2019-2021 жылдарға арналған Жарма ауданының бюджеті туралы" шешіміне өзгерістер енгізу туралы" (нормативтік құқықтық актілерді мемлекеттік тіркеу Тізілімінде № 6062 болып тіркелген, Қазақстан Республикасының нормативтік құқықтық актілердің электрондық түрдегі эталондық бақылау банкінде 2019 жылы 15 шілдедегі, "Қалба тынысы" газетінде 2019 жылы 26 шілдедегі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Жарма аудандық мәслихатының 2019 жылғы 16 шілдедегі № 36/294-VI "Жарма аудандық мәслихатының 2018 жылғы 29 желтоқсандағы № 28/250-VІ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туралы" (нормативтік құқықтық актілерді мемлекеттік тіркеу Тізілімінде № 6080 болып тіркелген, "Қалба тынысы" газетінде 2019 жылы 2 тамызында, Қазақстан Республикасының нормативтік құқықтық актілердің электрондық түрдегі эталондық бақылау банкінде 2019 жылы 5 тамызында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Жарма аудандық мәслихатының 2019 жылғы 23 тамызандағы № 37/301-VI "Жарма аудандық мәслихатының 2018 жылғы 21 желтоқсандағы № 28/238-VІ "2019-2021 жылдарға арналған Жарма ауданының бюджеті туралы" шешіміне өзгерістер енгізу туралы" (нормативтік құқықтық актілерді мемлекеттік тіркеу Тізілімінде № 6131 болып тіркелген, Қазақстан Республикасының нормативтік құқықтық актілердің электрондық түрдегі эталондық бақылау банкінде 2019 жылы 6 қыркүйегінде, "Қалба тынысы" газетінде 2019 жылы 13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Жарма аудандық мәслихатының 2019 жылғы 16 қыркүйектегі № 38/310-VI "Жарма аудандық мәслихатының 2018 жылғы 29 желтоқсандағы № 28/250-VІ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туралы" (нормативтік құқықтық актілерді мемлекеттік тіркеу Тізілімінде № 6167 болып тіркелген, Қазақстан Республикасының нормативтік құқықтық актілердің электрондық түрдегі эталондық бақылау банкінде 2019 жылы 24 қыркүйегінде, "Қалба тынысы" газетінде 2019 жылы 27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Жарма аудандық мәслихатының 2019 жылғы 23 қыркүйегіндегі № 38/314-VI "Жарма аудандық мәслихатының 2018 жылғы 21 желтоқсандағы № 28/238-VІ "2019-2021 жылдарға арналған Жарма ауданының бюджеті туралы" шешіміне өзгерістер енгізу туралы" (нормативтік құқықтық актілерді мемлекеттік тіркеу Тізілімінде № 6178 болып тіркелген, Қазақстан Республикасының нормативтік құқықтық актілердің электрондық түрдегі эталондық бақылау банкінде 2019 жылы 3 қазанда, "Қалба тынысы" газетінде 2019 жылы 4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Жарма аудандық мәслихатының 2019 жылғы 18 қарашадағы № 40/325-VI "Жарма аудандық мәслихатының 2018 жылғы 21 желтоқсандағы № 28/238-VІ "2019-2021 жылдарға арналған Жарма ауданының бюджеті туралы" шешіміне өзгерістер енгізу туралы" (нормативтік құқықтық актілерді мемлекеттік тіркеу Тізілімінде № 6301 болып тіркелген, Қазақстан Республикасының нормативтік құқықтық актілердің электрондық түрдегі эталондық бақылау банкінде 2019 жылы 27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Жарма аудандық мәслихатының 2019 жылғы 27 қарашадағы № 40/331-VI "Жарма аудандық мәслихатының 2018 жылғы 29 желтоқсандағы № 28/250-VІ "2019-2021 жылдарға арналған Жарма ауданының Шар қаласының, Әуезов, Жаңғызтөбе кенттерінің және Қалбатау ауылдық округінің бюджеттері туралы" шешіміне өзгерістер енгізу туралы" (нормативтік құқықтық актілерді мемлекеттік тіркеу Тізілімінде № 6376 болып тіркелген, Қазақстан Республикасының нормативтік құқықтық актілердің электрондық түрдегі эталондық бақылау банкінде 2019 жылы 18 желтоқсанында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