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5dae" w14:textId="b7e5d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ауданы бойынша 2020 жылға мектепке дейінгі тәрбие мен оқытуға мемлекеттік білім беру тапсырысын,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әкімдігінің 2020 жылғы 3 маусымдағы № 245 қаулысы. Шығыс Қазақстан облысының Әділет департаментінде 2020 жылғы 10 маусымда № 7163 болып тіркелді. Күші жойылды - Шығыс Қазақстан облысы Жарма ауданы әкімдігінің 2021 жылғы 15 қаңтардағы № 10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Жарма ауданы әкімдігінің 15.01.2021 № 10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және Қазақстан Республикасының 2016 жылғы 6 сәуірдегі "Құқықтық актілер туралы"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Жарма ауданы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Жарма ауданы бойынша 2020 жылға мектепке дейінгі тәрбие мен оқытуға мемлекеттік білім беру тапсырысын,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Жарма ауданы әкімдігінің 2019 жылғы 18 сәуірдегі № 98 "Жарма ауданы бойынша 2019 жылға мектепке дейінгі тәрбие мен оқытуға мемлекеттік білім беру тапсырысын, ата-ананың ақы төлеу мөлшерін бекіту туралы" (нормативтік құқықтық актілерді мемлекеттік тіркеу Тізілімінде № 5874 тіркелген, Қазақстан Республикасының нормативтік құқықтық актілерінің Эталондық бақылау банкінде электрондық түрде, 2019 жылы 3 мамырында "Қалба тынысы" газетінде 2019 жылғы 3 мамырында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"Шығыс Қазақстан облысы Жарма ауданының білім бөлімі" мемлекеттік мекемесі Қазақстан Республикасының заңнамасында белгіленген тәртіппен: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 мемлекеттік тіркелгеннен кейін күнтізбелік он күн ішінде оның көшірмесін Жарма ауданы аумағында таратылатын мерзімді баспа басылымдарына ресми жариялауға жолданылуын;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жарияланғанынан кейін осы қаулыны Жарма ауданы әкімінің интернет-ресурсында орналастырылуын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Жарма ауданы әкімінің орынбасары А. Ибраевқа жүктелсін.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оның алғашқы ресми жарияланған күнінен кейін күнтізбелік он күн өткен соң қолданысқа енгізіледі.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 маусымы  № 245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Жарма ауданы бойынша 2020 жылға мектепке дейінгі тәрбие мен оқытуға мемлекеттік білім беру тапсырысын, ата-ана төлемақысының мөлшерін бекіту туралы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3024"/>
        <w:gridCol w:w="824"/>
        <w:gridCol w:w="824"/>
        <w:gridCol w:w="390"/>
        <w:gridCol w:w="1583"/>
        <w:gridCol w:w="391"/>
        <w:gridCol w:w="4658"/>
      </w:tblGrid>
      <w:tr>
        <w:trPr>
          <w:trHeight w:val="30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саны, адам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тәрбиеленушінің мектепке дейінгі тәрбие мен оқытуға мемлекеттік білім беру тапсырысының мөлшері, теңге</w:t>
            </w:r>
          </w:p>
        </w:tc>
        <w:tc>
          <w:tcPr>
            <w:tcW w:w="4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ата-ананың ақы төлеу мөлшері,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күнге келуімен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күнге келуімен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күнге келуімен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күнге келуімен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 әкімдігінің "Алтынай" балалар бақшасы" коммуналдық мемлекеттік қазыналық кәсіпорны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35 269 кем емес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- 9 500 3-6 жас аралығында - 10000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 әкімдігінің жедел басқару құқығындағы "Балауса" балалар бақшасы" коммуналдық мемлекеттік қазыналық кәсіпорны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32 882 кем емес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- 9 500 3-6 жас аралығында - 10000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 әкімдігінің "Бастау" балалар бақшасы" коммуналдық мемлекеттік қазыналық кәсіпорны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35 269 кем емес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- 9 500 3-6 жас аралығында - 10000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 әкімдігінің "Аққу" бөбекжай-бақшасы" коммуналдық мемлекеттік қазыналық кәсіпорны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35 269 кем емес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- 9 500 3-6 жас аралығында - 10000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 әкімдігінің "Ақбота" балалар-бақшасы" коммуналдық мемлекеттік қазыналық кәсіпорны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32 882 кем емес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- 9 500 3-6 жас аралығында - 10000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 әкімдігінің "Айгөлек" балалар бақшасы" коммуналдық мемлекеттік қазыналық кәсіпорны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35 269 кем емес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- 9 500 3-6 жас аралығында - 10000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"Ер-Дәурен" жауапкершілігі шектеулі серіктестігі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35 269 кем емес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11000 3-6 жас аралығында – 11 500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"Айналайын, Жарма" жауапкершілігі шектеулі серіктестігі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35 269 кем емес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10000 3-6 жас аралығында – 10 500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Жарма ауданы білім бөлімінің "Жаңғызтөбе орта мектеп-балабақша кешені" коммуналдық мемлекеттік мекемесі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35 269 кем емес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- 9 500 3-6 жас аралығында - 10000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Жарма ауданы білім бөлімінің "Абай атындағы мектеп-балабақша кешені" коммуналдық мемлекеттік мекемесі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35 269 кем емес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- 9 500 3-6 жас аралығында - 10000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Жарма ауданы білім бөлімінің "Т.Көбдіков атындағы орта мектебі" коммуналдық мемлекеттік мекемесі жанындағы шағын орталығы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32 653 кем емес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дейін- 6500 3-5 жас аралығында 7000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Жарма ауданы білім бөлімінің "П.Теряев атындағы № 17 орта мектебі" коммуналдық мемлекеттік мекемесі жанындағы шағын орталығы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32 653 кем емес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дейін- 6500 3-5 жас аралығында 7000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Жарма ауданы білім бөлімінің "Бірлік орта мектебі" коммуналдық мемлекеттік мекемесі жанындағы шағын орталығы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32 653 кем емес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дейін- 6500 3-5 жас аралығында 7000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Жарма ауданы білім бөлімінің "Жамбыл атындағы орта мектебі" коммуналдық мемлекеттік мекемесі жанындағы шағын орталығы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32 653 кем емес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дейін- 6500 3-5 жас аралығында 7000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Жарма ауданы білім бөлімінің "Дүйсенбі Қалматайұлы атындағы орта мектебі" коммуналдық мемлекеттік мекемесі жанындағы шағын орталығы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32 653 кем емес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дейін- 6500 3-5 жас аралығында 7000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Жарма ауданы білім бөлімінің "Қажыкелді атындағы орта мектебі" коммуналдық мемлекеттік мекемесі жанындағы шағын орталығы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32 653 кем емес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дейін- 6500 3-5 жас аралығында 7000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Жарма ауданы білім бөлімінің "Т.Хасенұлы атындағы орта мектебі" коммуналдық мемлекеттік мекемесі жанындағы шағын орталығы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32 653 кем емес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дейін- 6500 3-5 жас аралығында 7000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Жарма ауданы білім бөлімінің "Шоқан Уалиханов атындағы орта мектебі" коммуналдық мемлекеттік мекемесі жанындағы шағын орталығы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32 653 кем емес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дейін- 6500 3-5 жас аралығында 7000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Жарма ауданы білім бөлімінің "Н.Крупская атындағы орта мектебі" коммуналдық мемлекеттік мекемесі жанындағы шағын орталығы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32 653 кем емес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дейін- 6500 3-5 жас аралығында 7000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Жарма ауданы білім бөлімінің "Абай атындағы көпсалалы мектеп гимназиясы" коммуналдық мемлекеттік мекемесі жанындағы шағын орталығы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дейін- 6500 3-5 жас аралығында 7000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Жарма ауданы білім бөлімінің "Ақтайлак би атындағы орта мектебі" коммуналдық мемлекеттік мекемесі жанындағы шағын орталығы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дейін- 6500 3-5 жас аралығында 7000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Жарма ауданы білім бөлімінің "Маяковский атындағы орта мектебі" коммуналдық мемлекеттік мекемесі жанындағы шағын орталығы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дейін- 6500 3-5 жас аралығында 7000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Жарма ауданы білім бөлімінің "К.Шакенов атындағы орта мектебі" коммуналдық мемлекеттік мекемесі жанындағы шағын орталығы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дейін- 6500 3-5 жас аралығында 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