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a57a" w14:textId="a6ba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қантардағы № 42/350-VI "2020-2022 жылдарға арналған Жарма ауданы Белтерек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24 маусымдағы № 47/420-VI шешімі. Шығыс Қазақстан облысының Әділет департаментінде 2020 жылғы 2 шілдеде № 7257 болып тіркелді. Күші жойылды - Шығыс Қазақстан облысы Жарма аудандық мәслихатының 2020 жылғы 30 желтоқсандағы № 53/539-VI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30.12.2020 </w:t>
      </w:r>
      <w:r>
        <w:rPr>
          <w:rFonts w:ascii="Times New Roman"/>
          <w:b w:val="false"/>
          <w:i w:val="false"/>
          <w:color w:val="ff0000"/>
          <w:sz w:val="28"/>
        </w:rPr>
        <w:t>№ 53/539-VI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ШЕШІМ ҚАБЫЛДАДЫ:</w:t>
      </w:r>
    </w:p>
    <w:bookmarkStart w:name="z3" w:id="0"/>
    <w:p>
      <w:pPr>
        <w:spacing w:after="0"/>
        <w:ind w:left="0"/>
        <w:jc w:val="both"/>
      </w:pPr>
      <w:r>
        <w:rPr>
          <w:rFonts w:ascii="Times New Roman"/>
          <w:b w:val="false"/>
          <w:i w:val="false"/>
          <w:color w:val="000000"/>
          <w:sz w:val="28"/>
        </w:rPr>
        <w:t xml:space="preserve">
      1. Жарма аудандық мәслихатының 2020 жылғы 13 қаңтардағы № 42/350-VI "2020-2022 жылдарға арналған Жарма ауданы Белтерек ауылдық округінің бюджеті туралы" (нормативтік құқықтық актілерді мемлекеттік тіркеу Тізілімінде № 6648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2020-2022 жылдарға арналған Жарма ауданы Белтерек ауылдық округінің бюджеті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18447,0 мың теңге, соның ішінде:</w:t>
      </w:r>
    </w:p>
    <w:p>
      <w:pPr>
        <w:spacing w:after="0"/>
        <w:ind w:left="0"/>
        <w:jc w:val="both"/>
      </w:pPr>
      <w:r>
        <w:rPr>
          <w:rFonts w:ascii="Times New Roman"/>
          <w:b w:val="false"/>
          <w:i w:val="false"/>
          <w:color w:val="000000"/>
          <w:sz w:val="28"/>
        </w:rPr>
        <w:t>
      салықтық түсімдер – 1 237,0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17 210,0 мың теңге;</w:t>
      </w:r>
    </w:p>
    <w:p>
      <w:pPr>
        <w:spacing w:after="0"/>
        <w:ind w:left="0"/>
        <w:jc w:val="both"/>
      </w:pPr>
      <w:r>
        <w:rPr>
          <w:rFonts w:ascii="Times New Roman"/>
          <w:b w:val="false"/>
          <w:i w:val="false"/>
          <w:color w:val="000000"/>
          <w:sz w:val="28"/>
        </w:rPr>
        <w:t>
      2) шығындар – 18 447,0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 -0,0 теңге;</w:t>
      </w:r>
    </w:p>
    <w:p>
      <w:pPr>
        <w:spacing w:after="0"/>
        <w:ind w:left="0"/>
        <w:jc w:val="both"/>
      </w:pPr>
      <w:r>
        <w:rPr>
          <w:rFonts w:ascii="Times New Roman"/>
          <w:b w:val="false"/>
          <w:i w:val="false"/>
          <w:color w:val="000000"/>
          <w:sz w:val="28"/>
        </w:rPr>
        <w:t>
      6) бюджет тапшылығын қаржыландыру – 0,0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Догалбаев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24 маусымы </w:t>
            </w:r>
            <w:r>
              <w:br/>
            </w:r>
            <w:r>
              <w:rPr>
                <w:rFonts w:ascii="Times New Roman"/>
                <w:b w:val="false"/>
                <w:i w:val="false"/>
                <w:color w:val="000000"/>
                <w:sz w:val="20"/>
              </w:rPr>
              <w:t>№ 47/420-VI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13 қаңтардағы </w:t>
            </w:r>
            <w:r>
              <w:br/>
            </w:r>
            <w:r>
              <w:rPr>
                <w:rFonts w:ascii="Times New Roman"/>
                <w:b w:val="false"/>
                <w:i w:val="false"/>
                <w:color w:val="000000"/>
                <w:sz w:val="20"/>
              </w:rPr>
              <w:t xml:space="preserve">№ 42/350-VI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477"/>
        <w:gridCol w:w="740"/>
        <w:gridCol w:w="7802"/>
        <w:gridCol w:w="20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7"/>
        <w:gridCol w:w="1517"/>
        <w:gridCol w:w="3921"/>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13 047,0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