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c389" w14:textId="f65c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2019 жылғы 19 сәуірдегі № 101 "Үгіттік баспа материалдарын орналастыру үшін орындарды белгілеу және сайлаушылармен кездесу үшін кандидаттарға үй-жайлар беру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2020 жылғы 3 шілдедегі № 274 қаулысы. Шығыс Қазақстан облысының Әділет департаментінде 2020 жылғы 29 шілдеде № 7416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26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әкімдігінің 2019 жылғы 19 сәуірдегі № 101 "Үгіттік баспа материалдарын орналастыру үшін орындарды белгілеу және сайлаушылармен кездесу үшін кандидаттарға үй-жайлар беру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5872, Қазақстан Республикасының нормативтік құқықтық актілерінің Эталондық бақылау банкінде электрондық түрде 2019 жылдың 2 мамырында жарияланған) төмендегідей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№ 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№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ауданының ішкі саясат бөлімі"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 Жарма ауданы аумағында таратылатын мерзімді баспа басылымдарына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 Жарма ауданы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Жарма ауданы әкімінің орынбасары А. Ибраевқа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Жарма аудандық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 М.Каримов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 "__"________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 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2864"/>
        <w:gridCol w:w="2506"/>
        <w:gridCol w:w="5260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  р/с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Сайлау учаскесінің нөмірі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Елді мекен атауы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Үгіттік материалдарды орналастыратын 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Суықбұлақ кенті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Терістаңбалы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орталығы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станциясы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орта мектебі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Новотаубинка бастауыш мектебі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Шалабай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қарама-қарсысындағы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Қалбатау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атындағы орта 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Георгиевка орта мектебі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көпсалалы мектеп-гимназиясы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Ортабұлақ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Қапай-Батыр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бастауыш мектебі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 (жабық)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Жарық ауылдық округ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тұрмыстық қызмет көрсету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Бірлікшіл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Қаратөбе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Бірлік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Қапанбұлақ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Қызылағаш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орталығындағы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"Анель" дүкені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Үшбиік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"Балапанова" дүкені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Аршалы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Жарықтас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Ақжал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Жаңғызтөбе кенті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базасы кеңсесісінің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амбулатория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Шуақ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Шуақ ауылы (жабық );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6699 әскери бөлімі батальоны штабының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 (жабық).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2544 әскери бөлімі штабының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Жарма кенті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Әуезов кенті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Мир көшесі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Мир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Белтерек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Божығұр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Қарасу ауылдық округі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Қоңырбиік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қанат" дүкені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Асқаралы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Шар қаласы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Тұрсынов атындағы орта 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депосы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Кезеңсу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орталығындағы стенд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ауылы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 2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 берілетін үй-жайлар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5"/>
        <w:gridCol w:w="4227"/>
        <w:gridCol w:w="2764"/>
        <w:gridCol w:w="2474"/>
      </w:tblGrid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  № р\с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Сайлау учаскесінің нөмірі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Елді мекен атауы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Кездесу өтетін үй-жай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Суықбұлақ кенті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  <w:bookmarkEnd w:id="14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Терістаңбалы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Ұзынжал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Суықбұлақ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</w:p>
          <w:bookmarkEnd w:id="15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кентінің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Шалабай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Қалбатау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  <w:bookmarkEnd w:id="17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Қапай -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 (жабык)</w:t>
            </w:r>
          </w:p>
          <w:bookmarkEnd w:id="18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Жарық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bookmarkEnd w:id="20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  <w:bookmarkEnd w:id="21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Бірлікшіл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ауылы,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Қаратөбе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  <w:bookmarkEnd w:id="23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Кеңтарлау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  <w:bookmarkEnd w:id="24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Бірлік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ауылының клуб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Қапанбұлақ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  <w:bookmarkEnd w:id="26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  <w:bookmarkEnd w:id="27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Қызылағаш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8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bookmarkEnd w:id="29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  <w:bookmarkEnd w:id="30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ауылының клуб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Үшбиік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ауылының клуб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Аршалы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1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  <w:bookmarkEnd w:id="32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Жарықтас ауылы</w:t>
            </w:r>
          </w:p>
          <w:bookmarkEnd w:id="33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ауылының Жастар орталығы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Ақжал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  <w:bookmarkEnd w:id="35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</w:t>
            </w:r>
          </w:p>
          <w:bookmarkEnd w:id="36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Жаңғызтөбе кенті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7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  <w:bookmarkEnd w:id="38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Шуақ ауылы (жабық)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 (жабық)</w:t>
            </w:r>
          </w:p>
          <w:bookmarkEnd w:id="39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кентінің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Жарма кенті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кентінің клуб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Әуезов кенті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0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  <w:bookmarkEnd w:id="41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  <w:bookmarkEnd w:id="42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кентінің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Белтерек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  <w:bookmarkEnd w:id="44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ауылы</w:t>
            </w:r>
          </w:p>
          <w:bookmarkEnd w:id="45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Божығұр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6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  <w:bookmarkEnd w:id="47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  <w:bookmarkEnd w:id="48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Қарасу ауылдық округі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  <w:bookmarkEnd w:id="50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Қоңырбиік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Асқаралы ауылы</w:t>
            </w:r>
          </w:p>
          <w:bookmarkEnd w:id="51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мектеп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Шар қаласы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2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  <w:bookmarkEnd w:id="53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ауылы</w:t>
            </w:r>
          </w:p>
          <w:bookmarkEnd w:id="54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қаласының мәдениет үйі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