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a6088" w14:textId="daa60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2020 жылғы 13 қаңтардағы № 42/353-VI "2020-2022 жылдарға арналған Жарма ауданы Жарма кентінің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Жарма аудандық мәслихатының 2020 жылғы 11 тамыздағы № 48/439-VI шешімі. Шығыс Қазақстан облысының Әділет департаментінде 2020 жылғы 21 тамызда № 7465 болып тіркелді. Күші жойылды - Шығыс Қазақстан облысы Жарма аудандық мәслихатының 2020 жылғы 30 желтоқсандағы № 53/544-VI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Жарма аудандық мәслихатының 30.12.2020 № 53/544-VI </w:t>
      </w:r>
      <w:r>
        <w:rPr>
          <w:rFonts w:ascii="Times New Roman"/>
          <w:b w:val="false"/>
          <w:i w:val="false"/>
          <w:color w:val="ff0000"/>
          <w:sz w:val="28"/>
        </w:rPr>
        <w:t>шешімімен</w:t>
      </w:r>
      <w:r>
        <w:rPr>
          <w:rFonts w:ascii="Times New Roman"/>
          <w:b w:val="false"/>
          <w:i w:val="false"/>
          <w:color w:val="ff0000"/>
          <w:sz w:val="28"/>
        </w:rPr>
        <w:t xml:space="preserve"> (01.01.2021 бастап қолданысқа енгізіледі).</w:t>
      </w:r>
    </w:p>
    <w:p>
      <w:pPr>
        <w:spacing w:after="0"/>
        <w:ind w:left="0"/>
        <w:jc w:val="both"/>
      </w:pPr>
      <w:r>
        <w:rPr>
          <w:rFonts w:ascii="Times New Roman"/>
          <w:b w:val="false"/>
          <w:i w:val="false"/>
          <w:color w:val="000000"/>
          <w:sz w:val="28"/>
        </w:rPr>
        <w:t>
      ЗҚАИ-ның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109-1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w:t>
      </w:r>
      <w:r>
        <w:rPr>
          <w:rFonts w:ascii="Times New Roman"/>
          <w:b w:val="false"/>
          <w:i w:val="false"/>
          <w:color w:val="000000"/>
          <w:sz w:val="28"/>
        </w:rPr>
        <w:t>1 тармағының</w:t>
      </w:r>
      <w:r>
        <w:rPr>
          <w:rFonts w:ascii="Times New Roman"/>
          <w:b w:val="false"/>
          <w:i w:val="false"/>
          <w:color w:val="000000"/>
          <w:sz w:val="28"/>
        </w:rPr>
        <w:t xml:space="preserve"> 1) тармақшасынажәне </w:t>
      </w:r>
      <w:r>
        <w:rPr>
          <w:rFonts w:ascii="Times New Roman"/>
          <w:b w:val="false"/>
          <w:i w:val="false"/>
          <w:color w:val="000000"/>
          <w:sz w:val="28"/>
        </w:rPr>
        <w:t>2-7 тармағына</w:t>
      </w:r>
      <w:r>
        <w:rPr>
          <w:rFonts w:ascii="Times New Roman"/>
          <w:b w:val="false"/>
          <w:i w:val="false"/>
          <w:color w:val="000000"/>
          <w:sz w:val="28"/>
        </w:rPr>
        <w:t xml:space="preserve"> сәйкес, Жарма аудандық мәслихаты ШЕШІМ ҚАБЫЛДАДЫ:</w:t>
      </w:r>
    </w:p>
    <w:p>
      <w:pPr>
        <w:spacing w:after="0"/>
        <w:ind w:left="0"/>
        <w:jc w:val="both"/>
      </w:pPr>
      <w:r>
        <w:rPr>
          <w:rFonts w:ascii="Times New Roman"/>
          <w:b w:val="false"/>
          <w:i w:val="false"/>
          <w:color w:val="000000"/>
          <w:sz w:val="28"/>
        </w:rPr>
        <w:t xml:space="preserve">
      1. Жарма аудандық мәслихатының 2020 жылғы 13 қаңтардағы № 42/353-VI "2020-2022 жылдарға арналған Жарма ауданы Жарма кентінің бюджеті туралы" (нормативтік құқықтық актілерді мемлекеттік тіркеу Тізілімінде № 6643 болып тіркелген, Қазақстан Республикасы нормативтік құқықтық актілерінің электрондық түрдегі эталондық бақылау банкінде 2020 жылғы 5 ақпанда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 2020-2022 жылдарға арналған Жарма ауданы Жарма кентінің бюджеті 1, 2 және 3 қосымшаларға сәйкес, соның ішінде 2020 жылға келесі көлемдерде бекітілсін:</w:t>
      </w:r>
    </w:p>
    <w:p>
      <w:pPr>
        <w:spacing w:after="0"/>
        <w:ind w:left="0"/>
        <w:jc w:val="both"/>
      </w:pPr>
      <w:r>
        <w:rPr>
          <w:rFonts w:ascii="Times New Roman"/>
          <w:b w:val="false"/>
          <w:i w:val="false"/>
          <w:color w:val="000000"/>
          <w:sz w:val="28"/>
        </w:rPr>
        <w:t>
      1) кірістер – 24883,0 мың теңге, соның ішінде:</w:t>
      </w:r>
    </w:p>
    <w:p>
      <w:pPr>
        <w:spacing w:after="0"/>
        <w:ind w:left="0"/>
        <w:jc w:val="both"/>
      </w:pPr>
      <w:r>
        <w:rPr>
          <w:rFonts w:ascii="Times New Roman"/>
          <w:b w:val="false"/>
          <w:i w:val="false"/>
          <w:color w:val="000000"/>
          <w:sz w:val="28"/>
        </w:rPr>
        <w:t>
      салықтық түсімдер – 3154,0 мың теңге;</w:t>
      </w:r>
    </w:p>
    <w:p>
      <w:pPr>
        <w:spacing w:after="0"/>
        <w:ind w:left="0"/>
        <w:jc w:val="both"/>
      </w:pPr>
      <w:r>
        <w:rPr>
          <w:rFonts w:ascii="Times New Roman"/>
          <w:b w:val="false"/>
          <w:i w:val="false"/>
          <w:color w:val="000000"/>
          <w:sz w:val="28"/>
        </w:rPr>
        <w:t>
      салықтық емес түсімдер – 0,0 теңге;</w:t>
      </w:r>
    </w:p>
    <w:p>
      <w:pPr>
        <w:spacing w:after="0"/>
        <w:ind w:left="0"/>
        <w:jc w:val="both"/>
      </w:pPr>
      <w:r>
        <w:rPr>
          <w:rFonts w:ascii="Times New Roman"/>
          <w:b w:val="false"/>
          <w:i w:val="false"/>
          <w:color w:val="000000"/>
          <w:sz w:val="28"/>
        </w:rPr>
        <w:t>
      негізгі капиталды сатудан түсетін түсімдер – 0,0 теңге;</w:t>
      </w:r>
    </w:p>
    <w:p>
      <w:pPr>
        <w:spacing w:after="0"/>
        <w:ind w:left="0"/>
        <w:jc w:val="both"/>
      </w:pPr>
      <w:r>
        <w:rPr>
          <w:rFonts w:ascii="Times New Roman"/>
          <w:b w:val="false"/>
          <w:i w:val="false"/>
          <w:color w:val="000000"/>
          <w:sz w:val="28"/>
        </w:rPr>
        <w:t>
      трансферттер түсімі – 21729,0 мың теңге;</w:t>
      </w:r>
    </w:p>
    <w:p>
      <w:pPr>
        <w:spacing w:after="0"/>
        <w:ind w:left="0"/>
        <w:jc w:val="both"/>
      </w:pPr>
      <w:r>
        <w:rPr>
          <w:rFonts w:ascii="Times New Roman"/>
          <w:b w:val="false"/>
          <w:i w:val="false"/>
          <w:color w:val="000000"/>
          <w:sz w:val="28"/>
        </w:rPr>
        <w:t>
      2) шығындар – 24883,0 мың теңге;</w:t>
      </w:r>
    </w:p>
    <w:p>
      <w:pPr>
        <w:spacing w:after="0"/>
        <w:ind w:left="0"/>
        <w:jc w:val="both"/>
      </w:pPr>
      <w:r>
        <w:rPr>
          <w:rFonts w:ascii="Times New Roman"/>
          <w:b w:val="false"/>
          <w:i w:val="false"/>
          <w:color w:val="000000"/>
          <w:sz w:val="28"/>
        </w:rPr>
        <w:t>
      3) таза бюджеттік кредиттеу – 0,0 теңге:</w:t>
      </w:r>
    </w:p>
    <w:p>
      <w:pPr>
        <w:spacing w:after="0"/>
        <w:ind w:left="0"/>
        <w:jc w:val="both"/>
      </w:pPr>
      <w:r>
        <w:rPr>
          <w:rFonts w:ascii="Times New Roman"/>
          <w:b w:val="false"/>
          <w:i w:val="false"/>
          <w:color w:val="000000"/>
          <w:sz w:val="28"/>
        </w:rPr>
        <w:t>
      бюджеттік кредиттер – 0,0 теңге;</w:t>
      </w:r>
    </w:p>
    <w:p>
      <w:pPr>
        <w:spacing w:after="0"/>
        <w:ind w:left="0"/>
        <w:jc w:val="both"/>
      </w:pPr>
      <w:r>
        <w:rPr>
          <w:rFonts w:ascii="Times New Roman"/>
          <w:b w:val="false"/>
          <w:i w:val="false"/>
          <w:color w:val="000000"/>
          <w:sz w:val="28"/>
        </w:rPr>
        <w:t>
      бюджеттік кредиттерді өтеу – 0,0 теңге;</w:t>
      </w:r>
    </w:p>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p>
      <w:pPr>
        <w:spacing w:after="0"/>
        <w:ind w:left="0"/>
        <w:jc w:val="both"/>
      </w:pPr>
      <w:r>
        <w:rPr>
          <w:rFonts w:ascii="Times New Roman"/>
          <w:b w:val="false"/>
          <w:i w:val="false"/>
          <w:color w:val="000000"/>
          <w:sz w:val="28"/>
        </w:rPr>
        <w:t>
      қаржы активтерін сатып алу – 0,0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теңге;</w:t>
      </w:r>
    </w:p>
    <w:p>
      <w:pPr>
        <w:spacing w:after="0"/>
        <w:ind w:left="0"/>
        <w:jc w:val="both"/>
      </w:pPr>
      <w:r>
        <w:rPr>
          <w:rFonts w:ascii="Times New Roman"/>
          <w:b w:val="false"/>
          <w:i w:val="false"/>
          <w:color w:val="000000"/>
          <w:sz w:val="28"/>
        </w:rPr>
        <w:t>
      5) бюджет тапшылығы (профициті) – 0,0 теңге;</w:t>
      </w:r>
    </w:p>
    <w:p>
      <w:pPr>
        <w:spacing w:after="0"/>
        <w:ind w:left="0"/>
        <w:jc w:val="both"/>
      </w:pPr>
      <w:r>
        <w:rPr>
          <w:rFonts w:ascii="Times New Roman"/>
          <w:b w:val="false"/>
          <w:i w:val="false"/>
          <w:color w:val="000000"/>
          <w:sz w:val="28"/>
        </w:rPr>
        <w:t>
      6) бюджет тапшылығын қаржыландыру (профицитін пайдалану) – 0,0 теңге, соның ішінде:</w:t>
      </w:r>
    </w:p>
    <w:p>
      <w:pPr>
        <w:spacing w:after="0"/>
        <w:ind w:left="0"/>
        <w:jc w:val="both"/>
      </w:pPr>
      <w:r>
        <w:rPr>
          <w:rFonts w:ascii="Times New Roman"/>
          <w:b w:val="false"/>
          <w:i w:val="false"/>
          <w:color w:val="000000"/>
          <w:sz w:val="28"/>
        </w:rPr>
        <w:t>
      қарыздар түсімі – 0,0 теңге;</w:t>
      </w:r>
    </w:p>
    <w:p>
      <w:pPr>
        <w:spacing w:after="0"/>
        <w:ind w:left="0"/>
        <w:jc w:val="both"/>
      </w:pPr>
      <w:r>
        <w:rPr>
          <w:rFonts w:ascii="Times New Roman"/>
          <w:b w:val="false"/>
          <w:i w:val="false"/>
          <w:color w:val="000000"/>
          <w:sz w:val="28"/>
        </w:rPr>
        <w:t>
      қарыздарды өтеу – 0,0 теңге;</w:t>
      </w:r>
    </w:p>
    <w:p>
      <w:pPr>
        <w:spacing w:after="0"/>
        <w:ind w:left="0"/>
        <w:jc w:val="both"/>
      </w:pPr>
      <w:r>
        <w:rPr>
          <w:rFonts w:ascii="Times New Roman"/>
          <w:b w:val="false"/>
          <w:i w:val="false"/>
          <w:color w:val="000000"/>
          <w:sz w:val="28"/>
        </w:rPr>
        <w:t>
      бюджет қаражатының пайдаланылатын қалдықтары – 0,0 теңге.";</w:t>
      </w:r>
    </w:p>
    <w:bookmarkStart w:name="z4" w:id="0"/>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приложению</w:t>
      </w:r>
      <w:r>
        <w:rPr>
          <w:rFonts w:ascii="Times New Roman"/>
          <w:b w:val="false"/>
          <w:i w:val="false"/>
          <w:color w:val="000000"/>
          <w:sz w:val="28"/>
        </w:rPr>
        <w:t xml:space="preserve"> сәйкес жаңа редакцияда жазылсын.</w:t>
      </w:r>
    </w:p>
    <w:bookmarkEnd w:id="0"/>
    <w:p>
      <w:pPr>
        <w:spacing w:after="0"/>
        <w:ind w:left="0"/>
        <w:jc w:val="both"/>
      </w:pPr>
      <w:r>
        <w:rPr>
          <w:rFonts w:ascii="Times New Roman"/>
          <w:b w:val="false"/>
          <w:i w:val="false"/>
          <w:color w:val="000000"/>
          <w:sz w:val="28"/>
        </w:rPr>
        <w:t>
      2. Осы шешім 2020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Скаков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Жарма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Сахметжанова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11 тамызы </w:t>
            </w:r>
            <w:r>
              <w:br/>
            </w:r>
            <w:r>
              <w:rPr>
                <w:rFonts w:ascii="Times New Roman"/>
                <w:b w:val="false"/>
                <w:i w:val="false"/>
                <w:color w:val="000000"/>
                <w:sz w:val="20"/>
              </w:rPr>
              <w:t>№ 48/439-VI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13 қантардағы </w:t>
            </w:r>
            <w:r>
              <w:br/>
            </w:r>
            <w:r>
              <w:rPr>
                <w:rFonts w:ascii="Times New Roman"/>
                <w:b w:val="false"/>
                <w:i w:val="false"/>
                <w:color w:val="000000"/>
                <w:sz w:val="20"/>
              </w:rPr>
              <w:t>№ 42/353-VI шешіміне 1 қосымша</w:t>
            </w:r>
          </w:p>
        </w:tc>
      </w:tr>
    </w:tbl>
    <w:p>
      <w:pPr>
        <w:spacing w:after="0"/>
        <w:ind w:left="0"/>
        <w:jc w:val="left"/>
      </w:pPr>
      <w:r>
        <w:rPr>
          <w:rFonts w:ascii="Times New Roman"/>
          <w:b/>
          <w:i w:val="false"/>
          <w:color w:val="000000"/>
        </w:rPr>
        <w:t xml:space="preserve"> 2020 жылға арналған Жарма ауданы Жарма кентінің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
        <w:gridCol w:w="740"/>
        <w:gridCol w:w="235"/>
        <w:gridCol w:w="241"/>
        <w:gridCol w:w="740"/>
        <w:gridCol w:w="1700"/>
        <w:gridCol w:w="1701"/>
        <w:gridCol w:w="4402"/>
        <w:gridCol w:w="2064"/>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кірістер </w:t>
            </w:r>
          </w:p>
          <w:p>
            <w:pPr>
              <w:spacing w:after="20"/>
              <w:ind w:left="20"/>
              <w:jc w:val="both"/>
            </w:pPr>
            <w:r>
              <w:rPr>
                <w:rFonts w:ascii="Times New Roman"/>
                <w:b w:val="false"/>
                <w:i w:val="false"/>
                <w:color w:val="000000"/>
                <w:sz w:val="20"/>
              </w:rPr>
              <w:t>(мың теңге)</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24 883,0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3 154,0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3 154,0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1 036,0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1 036,0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21 729,0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21 729,0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21 729,0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6 494,0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15 235,0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шығындар </w:t>
            </w:r>
          </w:p>
          <w:p>
            <w:pPr>
              <w:spacing w:after="20"/>
              <w:ind w:left="20"/>
              <w:jc w:val="both"/>
            </w:pPr>
            <w:r>
              <w:rPr>
                <w:rFonts w:ascii="Times New Roman"/>
                <w:b w:val="false"/>
                <w:i w:val="false"/>
                <w:color w:val="000000"/>
                <w:sz w:val="20"/>
              </w:rPr>
              <w:t>(мың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24 883,0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16 329,0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16 329,0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16 329,0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15 873,0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