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c2228" w14:textId="9fc22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2020 жылғы 13 қаңтардағы № 42/358-VI "2020-2022 жылдарға арналған Жарма ауданы Қапанбұлақ ауылдық округінің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2020 жылғы 11 тамыздағы № 48/444-VI шешімі. Шығыс Қазақстан облысының Әділет департаментінде 2020 жылғы 21 тамызда № 7472 болып тіркелді. Күші жойылды - Шығыс Қазақстан облысы Жарма аудандық мәслихатының 2020 жылғы 30 желтоқсандағы № 53/547-VI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Жарма аудандық мәслихатының 30.12.2020 № 53/547-VI </w:t>
      </w:r>
      <w:r>
        <w:rPr>
          <w:rFonts w:ascii="Times New Roman"/>
          <w:b w:val="false"/>
          <w:i w:val="false"/>
          <w:color w:val="ff0000"/>
          <w:sz w:val="28"/>
        </w:rPr>
        <w:t>шешімімен</w:t>
      </w:r>
      <w:r>
        <w:rPr>
          <w:rFonts w:ascii="Times New Roman"/>
          <w:b w:val="false"/>
          <w:i w:val="false"/>
          <w:color w:val="ff0000"/>
          <w:sz w:val="28"/>
        </w:rPr>
        <w:t xml:space="preserve"> (01.01.2021 бастап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 тармақшасына және 2-7 тармағына сәйкес, Жарма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Жарма аудандық мәслихатының 2020 жылғы 13 қаңтардағы № 42/358-VI "2020-2022 жылдарға арналған Жарма ауданы Қапанбұлақ ауылдық округінің бюджеті туралы" (нормативтік құқықтық актілерді мемлекеттік тіркеу Тізілімінде № 6640 болып тіркелген, Қазақстан Республикасы нормативтік құқықтық актілерінің электрондық түрдегі эталондық бақылау банкінде 2020 жылғы 5 ақпанда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тармақ </w:t>
      </w:r>
      <w:r>
        <w:rPr>
          <w:rFonts w:ascii="Times New Roman"/>
          <w:b w:val="false"/>
          <w:i w:val="false"/>
          <w:color w:val="000000"/>
          <w:sz w:val="28"/>
        </w:rPr>
        <w:t xml:space="preserve"> жаңа редакцияда жазылсын:</w:t>
      </w:r>
    </w:p>
    <w:bookmarkStart w:name="z10" w:id="3"/>
    <w:p>
      <w:pPr>
        <w:spacing w:after="0"/>
        <w:ind w:left="0"/>
        <w:jc w:val="both"/>
      </w:pPr>
      <w:r>
        <w:rPr>
          <w:rFonts w:ascii="Times New Roman"/>
          <w:b w:val="false"/>
          <w:i w:val="false"/>
          <w:color w:val="000000"/>
          <w:sz w:val="28"/>
        </w:rPr>
        <w:t xml:space="preserve">
      "1. 2020-2022 жылдарға арналған Жарма ауданы Қапанбұлақ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 109397,0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1370,0 мың теңге;</w:t>
      </w:r>
    </w:p>
    <w:bookmarkEnd w:id="5"/>
    <w:bookmarkStart w:name="z13" w:id="6"/>
    <w:p>
      <w:pPr>
        <w:spacing w:after="0"/>
        <w:ind w:left="0"/>
        <w:jc w:val="both"/>
      </w:pPr>
      <w:r>
        <w:rPr>
          <w:rFonts w:ascii="Times New Roman"/>
          <w:b w:val="false"/>
          <w:i w:val="false"/>
          <w:color w:val="000000"/>
          <w:sz w:val="28"/>
        </w:rPr>
        <w:t>
      салықтық емес түсімдер – 0,0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0,0 теңге;</w:t>
      </w:r>
    </w:p>
    <w:bookmarkEnd w:id="7"/>
    <w:bookmarkStart w:name="z15" w:id="8"/>
    <w:p>
      <w:pPr>
        <w:spacing w:after="0"/>
        <w:ind w:left="0"/>
        <w:jc w:val="both"/>
      </w:pPr>
      <w:r>
        <w:rPr>
          <w:rFonts w:ascii="Times New Roman"/>
          <w:b w:val="false"/>
          <w:i w:val="false"/>
          <w:color w:val="000000"/>
          <w:sz w:val="28"/>
        </w:rPr>
        <w:t>
      трансферттер түсімі – 108027,0 мың теңге;</w:t>
      </w:r>
    </w:p>
    <w:bookmarkEnd w:id="8"/>
    <w:bookmarkStart w:name="z16" w:id="9"/>
    <w:p>
      <w:pPr>
        <w:spacing w:after="0"/>
        <w:ind w:left="0"/>
        <w:jc w:val="both"/>
      </w:pPr>
      <w:r>
        <w:rPr>
          <w:rFonts w:ascii="Times New Roman"/>
          <w:b w:val="false"/>
          <w:i w:val="false"/>
          <w:color w:val="000000"/>
          <w:sz w:val="28"/>
        </w:rPr>
        <w:t>
      2) шығындар – 109397,0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0,0 теңге:</w:t>
      </w:r>
    </w:p>
    <w:bookmarkEnd w:id="10"/>
    <w:bookmarkStart w:name="z18" w:id="11"/>
    <w:p>
      <w:pPr>
        <w:spacing w:after="0"/>
        <w:ind w:left="0"/>
        <w:jc w:val="both"/>
      </w:pPr>
      <w:r>
        <w:rPr>
          <w:rFonts w:ascii="Times New Roman"/>
          <w:b w:val="false"/>
          <w:i w:val="false"/>
          <w:color w:val="000000"/>
          <w:sz w:val="28"/>
        </w:rPr>
        <w:t>
      бюджеттік кредиттер – 0,0 теңге;</w:t>
      </w:r>
    </w:p>
    <w:bookmarkEnd w:id="11"/>
    <w:bookmarkStart w:name="z19" w:id="12"/>
    <w:p>
      <w:pPr>
        <w:spacing w:after="0"/>
        <w:ind w:left="0"/>
        <w:jc w:val="both"/>
      </w:pPr>
      <w:r>
        <w:rPr>
          <w:rFonts w:ascii="Times New Roman"/>
          <w:b w:val="false"/>
          <w:i w:val="false"/>
          <w:color w:val="000000"/>
          <w:sz w:val="28"/>
        </w:rPr>
        <w:t>
      бюджеттік кредиттерді өтеу – 0,0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bookmarkEnd w:id="13"/>
    <w:bookmarkStart w:name="z21" w:id="14"/>
    <w:p>
      <w:pPr>
        <w:spacing w:after="0"/>
        <w:ind w:left="0"/>
        <w:jc w:val="both"/>
      </w:pPr>
      <w:r>
        <w:rPr>
          <w:rFonts w:ascii="Times New Roman"/>
          <w:b w:val="false"/>
          <w:i w:val="false"/>
          <w:color w:val="000000"/>
          <w:sz w:val="28"/>
        </w:rPr>
        <w:t>
      қаржы активтерін сатып алу – 0,0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0,0 теңге;</w:t>
      </w:r>
    </w:p>
    <w:bookmarkEnd w:id="15"/>
    <w:bookmarkStart w:name="z23" w:id="16"/>
    <w:p>
      <w:pPr>
        <w:spacing w:after="0"/>
        <w:ind w:left="0"/>
        <w:jc w:val="both"/>
      </w:pPr>
      <w:r>
        <w:rPr>
          <w:rFonts w:ascii="Times New Roman"/>
          <w:b w:val="false"/>
          <w:i w:val="false"/>
          <w:color w:val="000000"/>
          <w:sz w:val="28"/>
        </w:rPr>
        <w:t>
      5) бюджет тапшылығы (профициті) – 0,0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 0,0 теңге, соның ішінде:</w:t>
      </w:r>
    </w:p>
    <w:bookmarkEnd w:id="17"/>
    <w:bookmarkStart w:name="z25" w:id="18"/>
    <w:p>
      <w:pPr>
        <w:spacing w:after="0"/>
        <w:ind w:left="0"/>
        <w:jc w:val="both"/>
      </w:pPr>
      <w:r>
        <w:rPr>
          <w:rFonts w:ascii="Times New Roman"/>
          <w:b w:val="false"/>
          <w:i w:val="false"/>
          <w:color w:val="000000"/>
          <w:sz w:val="28"/>
        </w:rPr>
        <w:t>
      қарыздар түсімі – 0,0 теңге;</w:t>
      </w:r>
    </w:p>
    <w:bookmarkEnd w:id="18"/>
    <w:bookmarkStart w:name="z26" w:id="19"/>
    <w:p>
      <w:pPr>
        <w:spacing w:after="0"/>
        <w:ind w:left="0"/>
        <w:jc w:val="both"/>
      </w:pPr>
      <w:r>
        <w:rPr>
          <w:rFonts w:ascii="Times New Roman"/>
          <w:b w:val="false"/>
          <w:i w:val="false"/>
          <w:color w:val="000000"/>
          <w:sz w:val="28"/>
        </w:rPr>
        <w:t>
      қарыздарды өтеу – 0,0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 0,0 теңге.";</w:t>
      </w:r>
    </w:p>
    <w:bookmarkEnd w:id="20"/>
    <w:bookmarkStart w:name="z28" w:id="2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1"/>
    <w:bookmarkStart w:name="z29" w:id="22"/>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2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Скаков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Жарма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Сахметжанова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11 тамызы </w:t>
            </w:r>
            <w:r>
              <w:br/>
            </w:r>
            <w:r>
              <w:rPr>
                <w:rFonts w:ascii="Times New Roman"/>
                <w:b w:val="false"/>
                <w:i w:val="false"/>
                <w:color w:val="000000"/>
                <w:sz w:val="20"/>
              </w:rPr>
              <w:t xml:space="preserve">№ 48/444-VI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13 қаңтардағы </w:t>
            </w:r>
            <w:r>
              <w:br/>
            </w:r>
            <w:r>
              <w:rPr>
                <w:rFonts w:ascii="Times New Roman"/>
                <w:b w:val="false"/>
                <w:i w:val="false"/>
                <w:color w:val="000000"/>
                <w:sz w:val="20"/>
              </w:rPr>
              <w:t xml:space="preserve">№ 42/358-VI шешіміне </w:t>
            </w:r>
            <w:r>
              <w:br/>
            </w:r>
            <w:r>
              <w:rPr>
                <w:rFonts w:ascii="Times New Roman"/>
                <w:b w:val="false"/>
                <w:i w:val="false"/>
                <w:color w:val="000000"/>
                <w:sz w:val="20"/>
              </w:rPr>
              <w:t>1 қосымша</w:t>
            </w:r>
          </w:p>
        </w:tc>
      </w:tr>
    </w:tbl>
    <w:bookmarkStart w:name="z34" w:id="23"/>
    <w:p>
      <w:pPr>
        <w:spacing w:after="0"/>
        <w:ind w:left="0"/>
        <w:jc w:val="left"/>
      </w:pPr>
      <w:r>
        <w:rPr>
          <w:rFonts w:ascii="Times New Roman"/>
          <w:b/>
          <w:i w:val="false"/>
          <w:color w:val="000000"/>
        </w:rPr>
        <w:t xml:space="preserve"> 2020 жылға арналған Жарма ауданы Қапанбұлақ ауылдық округінің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109 397,0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14 939,0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109 397,0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