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6312" w14:textId="8556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2019 жылғы 27 желтоқсандағы № 41/333-VI "2020-2022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48/434-VI шешімі. Шығыс Қазақстан облысының Әділет департаментінде 2020 жылғы 28 тамызда № 7495 болып тіркелді. Күші жойылды - Шығыс Қазақстан облысы Жарма аудандық мәслихатының 2020 жылғы 25 желтоқсандағы № 53/521-VI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17 шілдедегі № 40/461-VІ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№7414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6484 болып тіркелген, Қазақстан Республикасы нормативтік құқықтық актілерінің электрондық түрдегі эталондық бақылау банкінде 2019 жылғы 14 қаңтарда, "Қалба тынысы" газетінде 2019 жылғы 24 қаңтарда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10891120,5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3835357,0 мың теңге;</w:t>
      </w:r>
    </w:p>
    <w:bookmarkEnd w:id="5"/>
    <w:bookmarkStart w:name="z13" w:id="6"/>
    <w:p>
      <w:pPr>
        <w:spacing w:after="0"/>
        <w:ind w:left="0"/>
        <w:jc w:val="both"/>
      </w:pPr>
      <w:r>
        <w:rPr>
          <w:rFonts w:ascii="Times New Roman"/>
          <w:b w:val="false"/>
          <w:i w:val="false"/>
          <w:color w:val="000000"/>
          <w:sz w:val="28"/>
        </w:rPr>
        <w:t>
      салықтық емес түсімдер – 11660,5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25939,0 мың теңге;</w:t>
      </w:r>
    </w:p>
    <w:bookmarkEnd w:id="7"/>
    <w:bookmarkStart w:name="z15" w:id="8"/>
    <w:p>
      <w:pPr>
        <w:spacing w:after="0"/>
        <w:ind w:left="0"/>
        <w:jc w:val="both"/>
      </w:pPr>
      <w:r>
        <w:rPr>
          <w:rFonts w:ascii="Times New Roman"/>
          <w:b w:val="false"/>
          <w:i w:val="false"/>
          <w:color w:val="000000"/>
          <w:sz w:val="28"/>
        </w:rPr>
        <w:t>
      трансферттер түсімі – 7018164,0 мың теңге;</w:t>
      </w:r>
    </w:p>
    <w:bookmarkEnd w:id="8"/>
    <w:bookmarkStart w:name="z16" w:id="9"/>
    <w:p>
      <w:pPr>
        <w:spacing w:after="0"/>
        <w:ind w:left="0"/>
        <w:jc w:val="both"/>
      </w:pPr>
      <w:r>
        <w:rPr>
          <w:rFonts w:ascii="Times New Roman"/>
          <w:b w:val="false"/>
          <w:i w:val="false"/>
          <w:color w:val="000000"/>
          <w:sz w:val="28"/>
        </w:rPr>
        <w:t>
      2) шығындар – 11086983,7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20736,0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47718,0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26982,0 мың теңге;</w:t>
      </w:r>
    </w:p>
    <w:bookmarkEnd w:id="12"/>
    <w:bookmarkStart w:name="z20" w:id="13"/>
    <w:p>
      <w:pPr>
        <w:spacing w:after="0"/>
        <w:ind w:left="0"/>
        <w:jc w:val="both"/>
      </w:pPr>
      <w:r>
        <w:rPr>
          <w:rFonts w:ascii="Times New Roman"/>
          <w:b w:val="false"/>
          <w:i w:val="false"/>
          <w:color w:val="000000"/>
          <w:sz w:val="28"/>
        </w:rPr>
        <w:t xml:space="preserve">
      4) қаржы активтерімен операциялар бойынша сальдо – 0,0 теңге, соның ішінде: </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-216599,2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қаржыландыру(профицитін пайдалану) – 216599,2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225787,0 мың теңге;</w:t>
      </w:r>
    </w:p>
    <w:bookmarkEnd w:id="18"/>
    <w:bookmarkStart w:name="z26" w:id="19"/>
    <w:p>
      <w:pPr>
        <w:spacing w:after="0"/>
        <w:ind w:left="0"/>
        <w:jc w:val="both"/>
      </w:pPr>
      <w:r>
        <w:rPr>
          <w:rFonts w:ascii="Times New Roman"/>
          <w:b w:val="false"/>
          <w:i w:val="false"/>
          <w:color w:val="000000"/>
          <w:sz w:val="28"/>
        </w:rPr>
        <w:t>
      қарыздарды өтеу – 26982,0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17794,2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xml:space="preserve">№ 48/434-VI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Жарма ауданының 2020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10891120,5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3835357,0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7015871,7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7015871,7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2573837,3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1064789,4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2960044,0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11086983,7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5590394,4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4822640,5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4722129,4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xml:space="preserve">№ 48/434-VI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6 қосымша</w:t>
            </w:r>
          </w:p>
        </w:tc>
      </w:tr>
    </w:tbl>
    <w:bookmarkStart w:name="z38" w:id="24"/>
    <w:p>
      <w:pPr>
        <w:spacing w:after="0"/>
        <w:ind w:left="0"/>
        <w:jc w:val="left"/>
      </w:pPr>
      <w:r>
        <w:rPr>
          <w:rFonts w:ascii="Times New Roman"/>
          <w:b/>
          <w:i w:val="false"/>
          <w:color w:val="000000"/>
        </w:rPr>
        <w:t xml:space="preserve"> 2020 жылға арналған аудандық бюджетке облыстық бюджеттен түскен ағымдағы нысаналы және нысаналы даму трансферттерінің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76"/>
        <w:gridCol w:w="1215"/>
        <w:gridCol w:w="1215"/>
        <w:gridCol w:w="1215"/>
        <w:gridCol w:w="4530"/>
        <w:gridCol w:w="26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927037,7</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 (облыстық маңызы бар қаланың)</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қамтамасыз ету жөніндегі қызметтер аудан (облыстық маңызы бар қаланың)</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114935,9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 жобасы шеңберінде ауылдық елді мекендерде әлеуметтік және инженерлік инфрақұрылым бойынша іс-шараларды іске асыру"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432310,0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26231,8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 жобасы шеңберінде ауылдық елді мекендерде әлеуметтік және инженерлік инфрақұрылым бойынша іс-шараларды іске асыру"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xml:space="preserve">№ 48/434-VI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7 қосымша</w:t>
            </w:r>
          </w:p>
        </w:tc>
      </w:tr>
    </w:tbl>
    <w:bookmarkStart w:name="z41" w:id="25"/>
    <w:p>
      <w:pPr>
        <w:spacing w:after="0"/>
        <w:ind w:left="0"/>
        <w:jc w:val="left"/>
      </w:pPr>
      <w:r>
        <w:rPr>
          <w:rFonts w:ascii="Times New Roman"/>
          <w:b/>
          <w:i w:val="false"/>
          <w:color w:val="000000"/>
        </w:rPr>
        <w:t xml:space="preserve"> 2020 жылға арналған аудандық бюджетке республикалық бюджеттен түскен ағымдағы нысаналы және нысаналы даму трансферттерінің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2700896,0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814193,1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358067,0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xml:space="preserve">№ 48/434-VI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10 қосымша</w:t>
            </w:r>
          </w:p>
        </w:tc>
      </w:tr>
    </w:tbl>
    <w:bookmarkStart w:name="z44" w:id="26"/>
    <w:p>
      <w:pPr>
        <w:spacing w:after="0"/>
        <w:ind w:left="0"/>
        <w:jc w:val="left"/>
      </w:pPr>
      <w:r>
        <w:rPr>
          <w:rFonts w:ascii="Times New Roman"/>
          <w:b/>
          <w:i w:val="false"/>
          <w:color w:val="000000"/>
        </w:rPr>
        <w:t xml:space="preserve"> 2020 жылға арналған аудандық маңызы бар қалалардың, ауылдардың, кенттердің және ауылдық округтердің бюджеттеріне аудандық бюджеттен түскен трансферттер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765"/>
        <w:gridCol w:w="1613"/>
        <w:gridCol w:w="1613"/>
        <w:gridCol w:w="4165"/>
        <w:gridCol w:w="29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