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ead0" w14:textId="192e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2019 жылғы 27 желтоқсандағы № 41/333-VI "2020-2022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52/511-VI шешімі. Шығыс Қазақстан облысының Әділет департаментінде 2020 жылғы 26 қарашада № 7867 болып тіркелді. Күші жойылды - Шығыс Қазақстан облысы Жарма аудандық мәслихатының 2020 жылғы 25 желтоқсандағы № 53/521-VI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17 қарашадағы № 43/490-VІ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және толықтырулар енгізу туралы" (нормативтік құқықтық актілерді мемлекеттік тіркеу Тізілімінде № 7858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6484 болып тіркелген, Қазақстан Республикасы нормативтік құқықтық актілерінің электрондық түрдегі эталондық бақылау банкінде 2020 жылы 14 қаңтарда, "Қалба тынысы" газетінде 2019 жылғы 24 қаңтарда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11166448,2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3893357,0 мың теңге;</w:t>
      </w:r>
    </w:p>
    <w:bookmarkEnd w:id="5"/>
    <w:bookmarkStart w:name="z13" w:id="6"/>
    <w:p>
      <w:pPr>
        <w:spacing w:after="0"/>
        <w:ind w:left="0"/>
        <w:jc w:val="both"/>
      </w:pPr>
      <w:r>
        <w:rPr>
          <w:rFonts w:ascii="Times New Roman"/>
          <w:b w:val="false"/>
          <w:i w:val="false"/>
          <w:color w:val="000000"/>
          <w:sz w:val="28"/>
        </w:rPr>
        <w:t>
      салықтық емес түсімдер – 15060,5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44539,0 мың теңге;</w:t>
      </w:r>
    </w:p>
    <w:bookmarkEnd w:id="7"/>
    <w:bookmarkStart w:name="z15" w:id="8"/>
    <w:p>
      <w:pPr>
        <w:spacing w:after="0"/>
        <w:ind w:left="0"/>
        <w:jc w:val="both"/>
      </w:pPr>
      <w:r>
        <w:rPr>
          <w:rFonts w:ascii="Times New Roman"/>
          <w:b w:val="false"/>
          <w:i w:val="false"/>
          <w:color w:val="000000"/>
          <w:sz w:val="28"/>
        </w:rPr>
        <w:t>
      трансферттер түсімі – 7213491,7 мың теңге;</w:t>
      </w:r>
    </w:p>
    <w:bookmarkEnd w:id="8"/>
    <w:bookmarkStart w:name="z16" w:id="9"/>
    <w:p>
      <w:pPr>
        <w:spacing w:after="0"/>
        <w:ind w:left="0"/>
        <w:jc w:val="both"/>
      </w:pPr>
      <w:r>
        <w:rPr>
          <w:rFonts w:ascii="Times New Roman"/>
          <w:b w:val="false"/>
          <w:i w:val="false"/>
          <w:color w:val="000000"/>
          <w:sz w:val="28"/>
        </w:rPr>
        <w:t>
      2) шығындар – 11361058,5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21478,0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48460,0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26982,0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-216088,3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216088,3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225276,1 мың теңге;</w:t>
      </w:r>
    </w:p>
    <w:bookmarkEnd w:id="18"/>
    <w:bookmarkStart w:name="z26" w:id="19"/>
    <w:p>
      <w:pPr>
        <w:spacing w:after="0"/>
        <w:ind w:left="0"/>
        <w:jc w:val="both"/>
      </w:pPr>
      <w:r>
        <w:rPr>
          <w:rFonts w:ascii="Times New Roman"/>
          <w:b w:val="false"/>
          <w:i w:val="false"/>
          <w:color w:val="000000"/>
          <w:sz w:val="28"/>
        </w:rPr>
        <w:t>
      қарыздарды өтеу – 26982,0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17794,2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52/511-VI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Жарма ауданының 2020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11166448,2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3893357,0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7213491,7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7211199,4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7211199,4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2772171,3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1061783,1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5557410,8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331362,9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331362,9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329803,9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4891653,9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4729831,5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4629320,4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1619208,1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