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8017ee" w14:textId="68017e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Жарма аудандық мәслихатының 2020 жылғы 13 қаңтардағы № 42/350-VI "2020-2022 жылдарға арналған Жарма ауданы Белтерек ауылдық округінің бюджеті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Жарма аудандық мәслихатының 2020 жылғы 23 қарашадағы № 52/501-VI шешімі. Шығыс Қазақстан облысының Әділет департаментінде 2020 жылғы 30 қарашада № 7885 болып тіркелді. Күші жойылды - Шығыс Қазақстан облысы Жарма аудандық мәслихатының 2020 жылғы 30 желтоқсандағы № 53/539-VI шешімімен.</w:t>
      </w:r>
    </w:p>
    <w:p>
      <w:pPr>
        <w:spacing w:after="0"/>
        <w:ind w:left="0"/>
        <w:jc w:val="both"/>
      </w:pPr>
      <w:r>
        <w:rPr>
          <w:rFonts w:ascii="Times New Roman"/>
          <w:b w:val="false"/>
          <w:i w:val="false"/>
          <w:color w:val="ff0000"/>
          <w:sz w:val="28"/>
        </w:rPr>
        <w:t xml:space="preserve">
      Ескерту. Күші жойылды - Шығыс Қазақстан облысы Жарма аудандық мәслихатының 30.12.2020 </w:t>
      </w:r>
      <w:r>
        <w:rPr>
          <w:rFonts w:ascii="Times New Roman"/>
          <w:b w:val="false"/>
          <w:i w:val="false"/>
          <w:color w:val="ff0000"/>
          <w:sz w:val="28"/>
        </w:rPr>
        <w:t>№ 53/539-VI</w:t>
      </w:r>
      <w:r>
        <w:rPr>
          <w:rFonts w:ascii="Times New Roman"/>
          <w:b w:val="false"/>
          <w:i w:val="false"/>
          <w:color w:val="ff0000"/>
          <w:sz w:val="28"/>
        </w:rPr>
        <w:t xml:space="preserve"> шешімімен (01.01.2021 бастап қолданысқа енгізіледі).</w:t>
      </w:r>
      <w:r>
        <w:br/>
      </w:r>
      <w:r>
        <w:rPr>
          <w:rFonts w:ascii="Times New Roman"/>
          <w:b w:val="false"/>
          <w:i w:val="false"/>
          <w:color w:val="ff0000"/>
          <w:sz w:val="28"/>
        </w:rPr>
        <w:t>
      ЗҚАИ-ның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5" w:id="0"/>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кодексінің </w:t>
      </w:r>
      <w:r>
        <w:rPr>
          <w:rFonts w:ascii="Times New Roman"/>
          <w:b w:val="false"/>
          <w:i w:val="false"/>
          <w:color w:val="000000"/>
          <w:sz w:val="28"/>
        </w:rPr>
        <w:t>109-1 бабына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6-бабының</w:t>
      </w:r>
      <w:r>
        <w:rPr>
          <w:rFonts w:ascii="Times New Roman"/>
          <w:b w:val="false"/>
          <w:i w:val="false"/>
          <w:color w:val="000000"/>
          <w:sz w:val="28"/>
        </w:rPr>
        <w:t xml:space="preserve"> 1-тармағының 1) тармақшасына және 2-7 тармағына, Жарма аудандық мәслихатының 2020 жылғы 9 қарашадағы № 52/493-VI "Жарма аудандық мәслихатының 2019 жылғы 27 желтоқсандағы № 41/333-VI "2020-2022 жылдарға арналған Жарма ауданының бюджеті туралы" </w:t>
      </w:r>
      <w:r>
        <w:rPr>
          <w:rFonts w:ascii="Times New Roman"/>
          <w:b w:val="false"/>
          <w:i w:val="false"/>
          <w:color w:val="000000"/>
          <w:sz w:val="28"/>
        </w:rPr>
        <w:t>шешіміне</w:t>
      </w:r>
      <w:r>
        <w:rPr>
          <w:rFonts w:ascii="Times New Roman"/>
          <w:b w:val="false"/>
          <w:i w:val="false"/>
          <w:color w:val="000000"/>
          <w:sz w:val="28"/>
        </w:rPr>
        <w:t xml:space="preserve"> өзгерістер енгізу туралы" (нормативтік құқықтық актілерді мемлекеттік тіркеу Тізілімінде № 7837 болып тіркелген) </w:t>
      </w:r>
      <w:r>
        <w:rPr>
          <w:rFonts w:ascii="Times New Roman"/>
          <w:b w:val="false"/>
          <w:i w:val="false"/>
          <w:color w:val="000000"/>
          <w:sz w:val="28"/>
        </w:rPr>
        <w:t>шешіміне</w:t>
      </w:r>
      <w:r>
        <w:rPr>
          <w:rFonts w:ascii="Times New Roman"/>
          <w:b w:val="false"/>
          <w:i w:val="false"/>
          <w:color w:val="000000"/>
          <w:sz w:val="28"/>
        </w:rPr>
        <w:t xml:space="preserve"> сәйкес, Жарма аудандық мәслихаты ШЕШІМ ҚАБЫЛДАДЫ:</w:t>
      </w:r>
    </w:p>
    <w:bookmarkEnd w:id="0"/>
    <w:bookmarkStart w:name="z6" w:id="1"/>
    <w:p>
      <w:pPr>
        <w:spacing w:after="0"/>
        <w:ind w:left="0"/>
        <w:jc w:val="both"/>
      </w:pPr>
      <w:r>
        <w:rPr>
          <w:rFonts w:ascii="Times New Roman"/>
          <w:b w:val="false"/>
          <w:i w:val="false"/>
          <w:color w:val="000000"/>
          <w:sz w:val="28"/>
        </w:rPr>
        <w:t xml:space="preserve">
      1. Жарма аудандық мәслихатының 2020 жылғы 13 қантардағы № 42/350-VI "2020-2022 жылдарға арналған Жарма ауданы Белтерек ауылдық округінің бюджеті туралы" (нормативтік құқықтық актілерді мемлекеттік тіркеу Тізілімінде № 6648 болып тіркелген, Қазақстан Республикасы нормативтік құқықтық актілерінің электрондық түрдегі эталондық бақылау банкінде 2020 жылғы 5 ақпанда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келесі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w:t>
      </w:r>
      <w:r>
        <w:rPr>
          <w:rFonts w:ascii="Times New Roman"/>
          <w:b w:val="false"/>
          <w:i w:val="false"/>
          <w:color w:val="000000"/>
          <w:sz w:val="28"/>
        </w:rPr>
        <w:t xml:space="preserve"> жаңа редакцияда жазылсын:</w:t>
      </w:r>
    </w:p>
    <w:bookmarkStart w:name="z8" w:id="2"/>
    <w:p>
      <w:pPr>
        <w:spacing w:after="0"/>
        <w:ind w:left="0"/>
        <w:jc w:val="both"/>
      </w:pPr>
      <w:r>
        <w:rPr>
          <w:rFonts w:ascii="Times New Roman"/>
          <w:b w:val="false"/>
          <w:i w:val="false"/>
          <w:color w:val="000000"/>
          <w:sz w:val="28"/>
        </w:rPr>
        <w:t xml:space="preserve">
      "1. 2020-2022 жылдарға арналған Жарма ауданы Белтерек ауылдық округінің бюджеті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соның ішінде 2020 жылға келесі көлемдерде бекітілсін:</w:t>
      </w:r>
    </w:p>
    <w:bookmarkEnd w:id="2"/>
    <w:bookmarkStart w:name="z9" w:id="3"/>
    <w:p>
      <w:pPr>
        <w:spacing w:after="0"/>
        <w:ind w:left="0"/>
        <w:jc w:val="both"/>
      </w:pPr>
      <w:r>
        <w:rPr>
          <w:rFonts w:ascii="Times New Roman"/>
          <w:b w:val="false"/>
          <w:i w:val="false"/>
          <w:color w:val="000000"/>
          <w:sz w:val="28"/>
        </w:rPr>
        <w:t>
      1) кірістер – 19773,0 мың теңге, соның ішінде:</w:t>
      </w:r>
    </w:p>
    <w:bookmarkEnd w:id="3"/>
    <w:bookmarkStart w:name="z10" w:id="4"/>
    <w:p>
      <w:pPr>
        <w:spacing w:after="0"/>
        <w:ind w:left="0"/>
        <w:jc w:val="both"/>
      </w:pPr>
      <w:r>
        <w:rPr>
          <w:rFonts w:ascii="Times New Roman"/>
          <w:b w:val="false"/>
          <w:i w:val="false"/>
          <w:color w:val="000000"/>
          <w:sz w:val="28"/>
        </w:rPr>
        <w:t>
      салықтық түсімдер – 1326,0 мың теңге;</w:t>
      </w:r>
    </w:p>
    <w:bookmarkEnd w:id="4"/>
    <w:bookmarkStart w:name="z11" w:id="5"/>
    <w:p>
      <w:pPr>
        <w:spacing w:after="0"/>
        <w:ind w:left="0"/>
        <w:jc w:val="both"/>
      </w:pPr>
      <w:r>
        <w:rPr>
          <w:rFonts w:ascii="Times New Roman"/>
          <w:b w:val="false"/>
          <w:i w:val="false"/>
          <w:color w:val="000000"/>
          <w:sz w:val="28"/>
        </w:rPr>
        <w:t>
      салықтық емес түсімдер – 7,0 теңге;</w:t>
      </w:r>
    </w:p>
    <w:bookmarkEnd w:id="5"/>
    <w:bookmarkStart w:name="z12" w:id="6"/>
    <w:p>
      <w:pPr>
        <w:spacing w:after="0"/>
        <w:ind w:left="0"/>
        <w:jc w:val="both"/>
      </w:pPr>
      <w:r>
        <w:rPr>
          <w:rFonts w:ascii="Times New Roman"/>
          <w:b w:val="false"/>
          <w:i w:val="false"/>
          <w:color w:val="000000"/>
          <w:sz w:val="28"/>
        </w:rPr>
        <w:t>
      негізгі капиталды сатудан түсетін түсімдер – 0,0 теңге;</w:t>
      </w:r>
    </w:p>
    <w:bookmarkEnd w:id="6"/>
    <w:bookmarkStart w:name="z13" w:id="7"/>
    <w:p>
      <w:pPr>
        <w:spacing w:after="0"/>
        <w:ind w:left="0"/>
        <w:jc w:val="both"/>
      </w:pPr>
      <w:r>
        <w:rPr>
          <w:rFonts w:ascii="Times New Roman"/>
          <w:b w:val="false"/>
          <w:i w:val="false"/>
          <w:color w:val="000000"/>
          <w:sz w:val="28"/>
        </w:rPr>
        <w:t>
      трансферттер түсімі – 18440,0 мың теңге;</w:t>
      </w:r>
    </w:p>
    <w:bookmarkEnd w:id="7"/>
    <w:bookmarkStart w:name="z14" w:id="8"/>
    <w:p>
      <w:pPr>
        <w:spacing w:after="0"/>
        <w:ind w:left="0"/>
        <w:jc w:val="both"/>
      </w:pPr>
      <w:r>
        <w:rPr>
          <w:rFonts w:ascii="Times New Roman"/>
          <w:b w:val="false"/>
          <w:i w:val="false"/>
          <w:color w:val="000000"/>
          <w:sz w:val="28"/>
        </w:rPr>
        <w:t>
      2) шығындар – 19773,0 мың теңге;</w:t>
      </w:r>
    </w:p>
    <w:bookmarkEnd w:id="8"/>
    <w:bookmarkStart w:name="z15" w:id="9"/>
    <w:p>
      <w:pPr>
        <w:spacing w:after="0"/>
        <w:ind w:left="0"/>
        <w:jc w:val="both"/>
      </w:pPr>
      <w:r>
        <w:rPr>
          <w:rFonts w:ascii="Times New Roman"/>
          <w:b w:val="false"/>
          <w:i w:val="false"/>
          <w:color w:val="000000"/>
          <w:sz w:val="28"/>
        </w:rPr>
        <w:t>
      3) таза бюджеттік кредиттеу – 0,0 теңге:</w:t>
      </w:r>
    </w:p>
    <w:bookmarkEnd w:id="9"/>
    <w:bookmarkStart w:name="z16" w:id="10"/>
    <w:p>
      <w:pPr>
        <w:spacing w:after="0"/>
        <w:ind w:left="0"/>
        <w:jc w:val="both"/>
      </w:pPr>
      <w:r>
        <w:rPr>
          <w:rFonts w:ascii="Times New Roman"/>
          <w:b w:val="false"/>
          <w:i w:val="false"/>
          <w:color w:val="000000"/>
          <w:sz w:val="28"/>
        </w:rPr>
        <w:t>
      бюджеттік кредиттер – 0,0 теңге;</w:t>
      </w:r>
    </w:p>
    <w:bookmarkEnd w:id="10"/>
    <w:bookmarkStart w:name="z17" w:id="11"/>
    <w:p>
      <w:pPr>
        <w:spacing w:after="0"/>
        <w:ind w:left="0"/>
        <w:jc w:val="both"/>
      </w:pPr>
      <w:r>
        <w:rPr>
          <w:rFonts w:ascii="Times New Roman"/>
          <w:b w:val="false"/>
          <w:i w:val="false"/>
          <w:color w:val="000000"/>
          <w:sz w:val="28"/>
        </w:rPr>
        <w:t>
      бюджеттік кредиттерді өтеу – 0,0 теңге;</w:t>
      </w:r>
    </w:p>
    <w:bookmarkEnd w:id="11"/>
    <w:bookmarkStart w:name="z18" w:id="12"/>
    <w:p>
      <w:pPr>
        <w:spacing w:after="0"/>
        <w:ind w:left="0"/>
        <w:jc w:val="both"/>
      </w:pPr>
      <w:r>
        <w:rPr>
          <w:rFonts w:ascii="Times New Roman"/>
          <w:b w:val="false"/>
          <w:i w:val="false"/>
          <w:color w:val="000000"/>
          <w:sz w:val="28"/>
        </w:rPr>
        <w:t>
      4) қаржы активтерімен операциялар бойынша сальдо – 0,0 теңге, соның ішінде:</w:t>
      </w:r>
    </w:p>
    <w:bookmarkEnd w:id="12"/>
    <w:bookmarkStart w:name="z19" w:id="13"/>
    <w:p>
      <w:pPr>
        <w:spacing w:after="0"/>
        <w:ind w:left="0"/>
        <w:jc w:val="both"/>
      </w:pPr>
      <w:r>
        <w:rPr>
          <w:rFonts w:ascii="Times New Roman"/>
          <w:b w:val="false"/>
          <w:i w:val="false"/>
          <w:color w:val="000000"/>
          <w:sz w:val="28"/>
        </w:rPr>
        <w:t>
      қаржы активтерін сатып алу – 0,0 теңге;</w:t>
      </w:r>
    </w:p>
    <w:bookmarkEnd w:id="13"/>
    <w:bookmarkStart w:name="z20" w:id="14"/>
    <w:p>
      <w:pPr>
        <w:spacing w:after="0"/>
        <w:ind w:left="0"/>
        <w:jc w:val="both"/>
      </w:pPr>
      <w:r>
        <w:rPr>
          <w:rFonts w:ascii="Times New Roman"/>
          <w:b w:val="false"/>
          <w:i w:val="false"/>
          <w:color w:val="000000"/>
          <w:sz w:val="28"/>
        </w:rPr>
        <w:t>
      мемлекеттің қаржы активтерін сатудан түсетін түсімдер – 0,0 теңге;</w:t>
      </w:r>
    </w:p>
    <w:bookmarkEnd w:id="14"/>
    <w:bookmarkStart w:name="z21" w:id="15"/>
    <w:p>
      <w:pPr>
        <w:spacing w:after="0"/>
        <w:ind w:left="0"/>
        <w:jc w:val="both"/>
      </w:pPr>
      <w:r>
        <w:rPr>
          <w:rFonts w:ascii="Times New Roman"/>
          <w:b w:val="false"/>
          <w:i w:val="false"/>
          <w:color w:val="000000"/>
          <w:sz w:val="28"/>
        </w:rPr>
        <w:t>
      5) бюджет тапшылығы (профициті) – 0,0 теңге;</w:t>
      </w:r>
    </w:p>
    <w:bookmarkEnd w:id="15"/>
    <w:bookmarkStart w:name="z22" w:id="16"/>
    <w:p>
      <w:pPr>
        <w:spacing w:after="0"/>
        <w:ind w:left="0"/>
        <w:jc w:val="both"/>
      </w:pPr>
      <w:r>
        <w:rPr>
          <w:rFonts w:ascii="Times New Roman"/>
          <w:b w:val="false"/>
          <w:i w:val="false"/>
          <w:color w:val="000000"/>
          <w:sz w:val="28"/>
        </w:rPr>
        <w:t>
      6) бюджет тапшылығын қаржыландыру (профицитін пайдалану) – 0,0 теңге, соның ішінде:</w:t>
      </w:r>
    </w:p>
    <w:bookmarkEnd w:id="16"/>
    <w:bookmarkStart w:name="z23" w:id="17"/>
    <w:p>
      <w:pPr>
        <w:spacing w:after="0"/>
        <w:ind w:left="0"/>
        <w:jc w:val="both"/>
      </w:pPr>
      <w:r>
        <w:rPr>
          <w:rFonts w:ascii="Times New Roman"/>
          <w:b w:val="false"/>
          <w:i w:val="false"/>
          <w:color w:val="000000"/>
          <w:sz w:val="28"/>
        </w:rPr>
        <w:t>
      қарыздар түсімі – 0,0 теңге;</w:t>
      </w:r>
    </w:p>
    <w:bookmarkEnd w:id="17"/>
    <w:bookmarkStart w:name="z24" w:id="18"/>
    <w:p>
      <w:pPr>
        <w:spacing w:after="0"/>
        <w:ind w:left="0"/>
        <w:jc w:val="both"/>
      </w:pPr>
      <w:r>
        <w:rPr>
          <w:rFonts w:ascii="Times New Roman"/>
          <w:b w:val="false"/>
          <w:i w:val="false"/>
          <w:color w:val="000000"/>
          <w:sz w:val="28"/>
        </w:rPr>
        <w:t>
      қарыздарды өтеу – 0,0 теңге;</w:t>
      </w:r>
    </w:p>
    <w:bookmarkEnd w:id="18"/>
    <w:bookmarkStart w:name="z25" w:id="19"/>
    <w:p>
      <w:pPr>
        <w:spacing w:after="0"/>
        <w:ind w:left="0"/>
        <w:jc w:val="both"/>
      </w:pPr>
      <w:r>
        <w:rPr>
          <w:rFonts w:ascii="Times New Roman"/>
          <w:b w:val="false"/>
          <w:i w:val="false"/>
          <w:color w:val="000000"/>
          <w:sz w:val="28"/>
        </w:rPr>
        <w:t>
      бюджет қаражатының пайдаланылатын қалдықтары – 0,0 теңге.";</w:t>
      </w:r>
    </w:p>
    <w:bookmarkEnd w:id="19"/>
    <w:bookmarkStart w:name="z26" w:id="20"/>
    <w:p>
      <w:pPr>
        <w:spacing w:after="0"/>
        <w:ind w:left="0"/>
        <w:jc w:val="both"/>
      </w:pPr>
      <w:r>
        <w:rPr>
          <w:rFonts w:ascii="Times New Roman"/>
          <w:b w:val="false"/>
          <w:i w:val="false"/>
          <w:color w:val="000000"/>
          <w:sz w:val="28"/>
        </w:rPr>
        <w:t xml:space="preserve">
      аталған шешімнің </w:t>
      </w:r>
      <w:r>
        <w:rPr>
          <w:rFonts w:ascii="Times New Roman"/>
          <w:b w:val="false"/>
          <w:i w:val="false"/>
          <w:color w:val="000000"/>
          <w:sz w:val="28"/>
        </w:rPr>
        <w:t>1 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0"/>
    <w:bookmarkStart w:name="z27" w:id="21"/>
    <w:p>
      <w:pPr>
        <w:spacing w:after="0"/>
        <w:ind w:left="0"/>
        <w:jc w:val="both"/>
      </w:pPr>
      <w:r>
        <w:rPr>
          <w:rFonts w:ascii="Times New Roman"/>
          <w:b w:val="false"/>
          <w:i w:val="false"/>
          <w:color w:val="000000"/>
          <w:sz w:val="28"/>
        </w:rPr>
        <w:t>
      2. Осы шешім 2020 жылғы 1 қаңтардан бастап қолданысқа енгізіледі.</w:t>
      </w:r>
    </w:p>
    <w:bookmarkEnd w:id="21"/>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Сессия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Узбеханов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Жарма аудандық мәслихатының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Сахметжанова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Жарма аудандық мәслихатының </w:t>
            </w:r>
            <w:r>
              <w:br/>
            </w:r>
            <w:r>
              <w:rPr>
                <w:rFonts w:ascii="Times New Roman"/>
                <w:b w:val="false"/>
                <w:i w:val="false"/>
                <w:color w:val="000000"/>
                <w:sz w:val="20"/>
              </w:rPr>
              <w:t xml:space="preserve">2020 жылғы 23 қарашасы </w:t>
            </w:r>
            <w:r>
              <w:br/>
            </w:r>
            <w:r>
              <w:rPr>
                <w:rFonts w:ascii="Times New Roman"/>
                <w:b w:val="false"/>
                <w:i w:val="false"/>
                <w:color w:val="000000"/>
                <w:sz w:val="20"/>
              </w:rPr>
              <w:t xml:space="preserve">№ 52/501-VI шешіміне </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Жарма аудандық мәслихатының </w:t>
            </w:r>
            <w:r>
              <w:br/>
            </w:r>
            <w:r>
              <w:rPr>
                <w:rFonts w:ascii="Times New Roman"/>
                <w:b w:val="false"/>
                <w:i w:val="false"/>
                <w:color w:val="000000"/>
                <w:sz w:val="20"/>
              </w:rPr>
              <w:t xml:space="preserve">2020 жылғы 13 қантардағы </w:t>
            </w:r>
            <w:r>
              <w:br/>
            </w:r>
            <w:r>
              <w:rPr>
                <w:rFonts w:ascii="Times New Roman"/>
                <w:b w:val="false"/>
                <w:i w:val="false"/>
                <w:color w:val="000000"/>
                <w:sz w:val="20"/>
              </w:rPr>
              <w:t xml:space="preserve">№ 42/350-VI шешіміне </w:t>
            </w:r>
            <w:r>
              <w:br/>
            </w:r>
            <w:r>
              <w:rPr>
                <w:rFonts w:ascii="Times New Roman"/>
                <w:b w:val="false"/>
                <w:i w:val="false"/>
                <w:color w:val="000000"/>
                <w:sz w:val="20"/>
              </w:rPr>
              <w:t>1 қосымша</w:t>
            </w:r>
          </w:p>
        </w:tc>
      </w:tr>
    </w:tbl>
    <w:bookmarkStart w:name="z32" w:id="22"/>
    <w:p>
      <w:pPr>
        <w:spacing w:after="0"/>
        <w:ind w:left="0"/>
        <w:jc w:val="left"/>
      </w:pPr>
      <w:r>
        <w:rPr>
          <w:rFonts w:ascii="Times New Roman"/>
          <w:b/>
          <w:i w:val="false"/>
          <w:color w:val="000000"/>
        </w:rPr>
        <w:t xml:space="preserve"> 2020 жылға арналған Жарма ауданы Белтерек ауылдық округінің бюджеті</w:t>
      </w:r>
    </w:p>
    <w:bookmarkEnd w:id="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7"/>
        <w:gridCol w:w="740"/>
        <w:gridCol w:w="477"/>
        <w:gridCol w:w="740"/>
        <w:gridCol w:w="7802"/>
        <w:gridCol w:w="2064"/>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Барлық кірістер </w:t>
            </w:r>
            <w:r>
              <w:br/>
            </w:r>
            <w:r>
              <w:rPr>
                <w:rFonts w:ascii="Times New Roman"/>
                <w:b w:val="false"/>
                <w:i w:val="false"/>
                <w:color w:val="000000"/>
                <w:sz w:val="20"/>
              </w:rPr>
              <w:t>(мың теңге)</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19 773,0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1 326,0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Төлем көзінен салық салынбайтын табыстардан ұсталатын жеке табыс салығы </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1 239,0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мүлкiне салынатын салық</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1 188,0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тұлғалардан көлiк құралдарына салынатын салық</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тұлғалардан көлiк құралдарына салынатын салық</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1 188,0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(көрнекі) жарнаманы аудандық маңызы бар қалалар, ауылдар, кенттер, ауылдық округтер аумақтары арқылы өтетін республикалық, облыстық және аудандық маңызы бар жалпыға ортақ пайдаланылатын автомобиль жолдарының бөлiнген белдеуiндегі жарнаманы тұрақты орналастыру объектілерінде және аудандық маңызы бар қаладағы, ауылдағы, кенттегі үй-жайлардың шегінен тыс ашық кеңістікте орналастырғаны үшін төлемақы</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меншіктен түсетін кірістер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коммуналдық меншігінің мүлкін жалға беруден түсетін кірістер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18 440,0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18 440,0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18 440,0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5 634,0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жалпы сипаттағы мемлекеттiк қызметтеріне берілетін субвенциялар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12 806,0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16"/>
        <w:gridCol w:w="1116"/>
        <w:gridCol w:w="1517"/>
        <w:gridCol w:w="1517"/>
        <w:gridCol w:w="3921"/>
        <w:gridCol w:w="3113"/>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1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Барлық шығындар </w:t>
            </w:r>
            <w:r>
              <w:br/>
            </w:r>
            <w:r>
              <w:rPr>
                <w:rFonts w:ascii="Times New Roman"/>
                <w:b w:val="false"/>
                <w:i w:val="false"/>
                <w:color w:val="000000"/>
                <w:sz w:val="20"/>
              </w:rPr>
              <w:t>(мың теңге)</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19 773,0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12 877,0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12 877,0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12 877,0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12 775,0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6 496,0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6 496,0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6 496,0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6 496,0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Мемлекеттің қаржы активтерін сатудан түсетін түсімдер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Мемлекеттің қаржы активтерін сатудан түсетін түсімдер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ел ішінде сатудан түсетін түсімдер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 аппаратының жоғары тұрған бюджет алдындағы борышын өтеу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