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b7dc" w14:textId="a87b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қантардағы № 42/364-VI "2020-2022 жылдарға арналған Жарма ауданы Шалабай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23 қарашадағы № 52/510-VI шешімі. Шығыс Қазақстан облысының Әділет департаментінде 2020 жылғы 30 қарашада № 7892 болып тіркелді. Күші жойылды - Шығыс Қазақстан облысы Жарма аудандық мәслихатының 2020 жылғы 30 желтоқсандағы № 53/553-VI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53/553-VI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2-7 тармағына, Жарма аудандық мәслихатының 2020 жылғы 9 қарашадағы № 52/493-VI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7837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қантардағы № 42/364-VI "2020-2022 жылдарға арналған Жарма ауданы Шалабай ауылдық округінің бюджеті туралы" (нормативтік құқықтық актілерді мемлекеттік тіркеу Тізілімінде № 6633 болып тіркелген, Қазақстан Республикасы нормативтік құқықтық актілерінің электрондық түрдегі эталондық бақылау банкінде 2020 жылғы 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Шалабай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22215,0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4399,7 мың теңге;</w:t>
      </w:r>
    </w:p>
    <w:bookmarkEnd w:id="5"/>
    <w:bookmarkStart w:name="z13" w:id="6"/>
    <w:p>
      <w:pPr>
        <w:spacing w:after="0"/>
        <w:ind w:left="0"/>
        <w:jc w:val="both"/>
      </w:pPr>
      <w:r>
        <w:rPr>
          <w:rFonts w:ascii="Times New Roman"/>
          <w:b w:val="false"/>
          <w:i w:val="false"/>
          <w:color w:val="000000"/>
          <w:sz w:val="28"/>
        </w:rPr>
        <w:t>
      салықтық емес түсімдер – 26,3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17789,0 мың теңге;</w:t>
      </w:r>
    </w:p>
    <w:bookmarkEnd w:id="8"/>
    <w:bookmarkStart w:name="z16" w:id="9"/>
    <w:p>
      <w:pPr>
        <w:spacing w:after="0"/>
        <w:ind w:left="0"/>
        <w:jc w:val="both"/>
      </w:pPr>
      <w:r>
        <w:rPr>
          <w:rFonts w:ascii="Times New Roman"/>
          <w:b w:val="false"/>
          <w:i w:val="false"/>
          <w:color w:val="000000"/>
          <w:sz w:val="28"/>
        </w:rPr>
        <w:t>
      2) шығындар – 22215,0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23 қарашасы </w:t>
            </w:r>
            <w:r>
              <w:br/>
            </w:r>
            <w:r>
              <w:rPr>
                <w:rFonts w:ascii="Times New Roman"/>
                <w:b w:val="false"/>
                <w:i w:val="false"/>
                <w:color w:val="000000"/>
                <w:sz w:val="20"/>
              </w:rPr>
              <w:t xml:space="preserve">№ 52/510-VI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қантардағы </w:t>
            </w:r>
            <w:r>
              <w:br/>
            </w:r>
            <w:r>
              <w:rPr>
                <w:rFonts w:ascii="Times New Roman"/>
                <w:b w:val="false"/>
                <w:i w:val="false"/>
                <w:color w:val="000000"/>
                <w:sz w:val="20"/>
              </w:rPr>
              <w:t xml:space="preserve">№ 42/364-VI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Шалабай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4 399,7</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3 826,8</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1 648,8</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