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1dd7" w14:textId="0d01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ауданының елді мекендеріндегі салық салу объектіcінің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2020 жылғы 30 қарашадағы № 432 қаулысы. Шығыс Қазақстан облысының Әділет департаментінде 2020 жылғы 2 желтоқсанда № 7910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(нормативтік құқықтық актілерді мемлекеттік тіркеу Тізілімінде № 17847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ауданының елді мекендеріндегі салық салу объектісінің орналасқан жерін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ауданының тұрғын үй - коммуналдық шаруашылық, жолаушы тасымалдау көлігі және автокөлік жолдары бөлімі"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Жарма ауданы әкімінің интернет-ресурсында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Жарма ауданы әкімінің орынбасары Т. Муратовқа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Каржы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 ауданы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 С. Дюсембаев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ауданының елді мекендерінде салық салу объектісінің орналасқан жерін ескеретін аймаққа бөлу коэффициенттері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Жарма ауданы әкімдігінің 12.11.2021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6"/>
        <w:gridCol w:w="5264"/>
        <w:gridCol w:w="3270"/>
      </w:tblGrid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   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  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Жарықтас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Қапай батыр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Ортабұлақ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10-шы разъезд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Қарақойтас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стансасы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стансасы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Қарасу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Қоңырбиік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Асқаралы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Терістаңбалы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Делбегетей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Кезеңсу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Суырлы стансасы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