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a447" w14:textId="c26a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 Суықбұлақ кентінің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53/551-VI шешімі. Шығыс Қазақстан облысының Әділет департаментінде 2020 жылғы 31 желтоқсанда № 8166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25 желтоқсандағы №53/521-VІ "2021-2023 жылдарға арналған Жарма ауданының бюджеті туралы" (нормативтік құқықтық актілерді мемлекеттік тіркеу Тізілімінде № 8095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116746,2 мың теңге, соның ішінде:</w:t>
      </w:r>
    </w:p>
    <w:p>
      <w:pPr>
        <w:spacing w:after="0"/>
        <w:ind w:left="0"/>
        <w:jc w:val="both"/>
      </w:pPr>
      <w:r>
        <w:rPr>
          <w:rFonts w:ascii="Times New Roman"/>
          <w:b w:val="false"/>
          <w:i w:val="false"/>
          <w:color w:val="000000"/>
          <w:sz w:val="28"/>
        </w:rPr>
        <w:t>
      салықтық түсімдер – 3434,2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113312,0 мың теңге;</w:t>
      </w:r>
    </w:p>
    <w:p>
      <w:pPr>
        <w:spacing w:after="0"/>
        <w:ind w:left="0"/>
        <w:jc w:val="both"/>
      </w:pPr>
      <w:r>
        <w:rPr>
          <w:rFonts w:ascii="Times New Roman"/>
          <w:b w:val="false"/>
          <w:i w:val="false"/>
          <w:color w:val="000000"/>
          <w:sz w:val="28"/>
        </w:rPr>
        <w:t>
      2) шығындар – 117071,0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- 324,8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324,8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324,8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Жарма аудандық мәслихатының 13.12.2021 </w:t>
      </w:r>
      <w:r>
        <w:rPr>
          <w:rFonts w:ascii="Times New Roman"/>
          <w:b w:val="false"/>
          <w:i w:val="false"/>
          <w:color w:val="000000"/>
          <w:sz w:val="28"/>
        </w:rPr>
        <w:t>№ 10/176-VII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Жарма ауданы Суықбұлақ кентінің бюджетіне субвенция көлемi 17826,0 мың теңге сомада қарастырылсын.</w:t>
      </w:r>
    </w:p>
    <w:bookmarkEnd w:id="2"/>
    <w:bookmarkStart w:name="z5"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3"/>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Суықбұлақ кентінің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13.12.2021 </w:t>
      </w:r>
      <w:r>
        <w:rPr>
          <w:rFonts w:ascii="Times New Roman"/>
          <w:b w:val="false"/>
          <w:i w:val="false"/>
          <w:color w:val="ff0000"/>
          <w:sz w:val="28"/>
        </w:rPr>
        <w:t>№ 10/176-VII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Жарма ауданы Суықбұлақ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Жарма ауданы Суықбұлақ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Start w:name="z10" w:id="4"/>
    <w:p>
      <w:pPr>
        <w:spacing w:after="0"/>
        <w:ind w:left="0"/>
        <w:jc w:val="both"/>
      </w:pPr>
      <w:r>
        <w:rPr>
          <w:rFonts w:ascii="Times New Roman"/>
          <w:b w:val="false"/>
          <w:i w:val="false"/>
          <w:color w:val="000000"/>
          <w:sz w:val="28"/>
        </w:rPr>
        <w:t xml:space="preserve">
      1. Жарма аудандық мәслихатының 2020 жылғы 13 қаңтардағы № 42/362-VІ "2020-2022 жылдарға арналған Жарма ауданы Суықбұлақ кентінің бюджеті туралы" (нормативтік құқықтық актілерді мемлекеттік тіркеу Тізілімінде № 6635 болып тіркелген, Қазақстан Республикасының нормативтік құқықтық актілердің электрондық түрдегі эталондық бақылау банкінде 2020 жылы 4 ақпанда, "Қалба тынысы" газетінде 2020 жылы 29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Жарма аудандық мәслихатының 2020 жылғы 29 сәуірде № 45/399-VI "Жарма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 (нормативтік құқықтық актілерді мемлекеттік тіркеу Тізілімінде № 7073 болып тіркелген, Қазақстан Республикасының нормативтік құқықтық актілердің электрондық түрдегі эталондық бақылау банкінде 2020 жылы 20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Жарма аудандық мәслихатының 2020 жылғы 11 тамыздағы № 48/448-VI "Жарма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 (нормативтік құқықтық актілерді мемлекеттік тіркеу Тізілімінде № 7476 болып тіркелген, Қазақстан Республикасының нормативтік құқықтық актілердің электрондық түрдегі эталондық бақылау банкінде 2020 жылы 25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4. Жарма аудандық мәслихатының 2020 жылғы 10 қыркүйектегі № 50/462-VI "Жарма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 (нормативтік құқықтық актілерді мемлекеттік тіркеу Тізілімінде № 7543 болып тіркелген, Қазақстан Республикасының нормативтік құқықтық актілердің электрондық түрдегі эталондық бақылау банкінде 2020 жылы 21 қыркүйектегі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5. Жарма аудандық мәслихатының 2020 жылғы 23 қарашадағы № 52/509-VI "Жарма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 (нормативтік құқықтық актілерді мемлекеттік тіркеу Тізілімінде № 7895 болып тіркелген, Қазақстан Республикасының нормативтік құқықтық актілердің электрондық түрдегі эталондық бақылау банкінде 2020 жылы 2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