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dde83" w14:textId="e8dde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Жарма ауданы Қаратөбе ауылдық округінің бюджеті туралы</w:t>
      </w:r>
    </w:p>
    <w:p>
      <w:pPr>
        <w:spacing w:after="0"/>
        <w:ind w:left="0"/>
        <w:jc w:val="both"/>
      </w:pPr>
      <w:r>
        <w:rPr>
          <w:rFonts w:ascii="Times New Roman"/>
          <w:b w:val="false"/>
          <w:i w:val="false"/>
          <w:color w:val="000000"/>
          <w:sz w:val="28"/>
        </w:rPr>
        <w:t>Шығыс Қазақстан облысы Жарма аудандық мәслихатының 2020 жылғы 30 желтоқсандағы № 53/549-VI шешімі. Шығыс Қазақстан облысының Әділет департаментінде 2020 жылғы 31 желтоқсанда № 8237 болып тіркелді</w:t>
      </w:r>
    </w:p>
    <w:p>
      <w:pPr>
        <w:spacing w:after="0"/>
        <w:ind w:left="0"/>
        <w:jc w:val="both"/>
      </w:pPr>
      <w:bookmarkStart w:name="z28" w:id="0"/>
      <w:r>
        <w:rPr>
          <w:rFonts w:ascii="Times New Roman"/>
          <w:b w:val="false"/>
          <w:i w:val="false"/>
          <w:color w:val="ff0000"/>
          <w:sz w:val="28"/>
        </w:rPr>
        <w:t>
      ЗҚАИ-ның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2-7 тармағына, Жарма аудандық мәслихатының 2020 жылғы 25 желтоқсандағы № 53/521-VІ "2021-2023 жылдарға арналған Жарма ауданының бюджеті туралы" (нормативтік құқықтық актілерді мемлекеттік тіркеу Тізілімінде № 8095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7" w:id="2"/>
    <w:p>
      <w:pPr>
        <w:spacing w:after="0"/>
        <w:ind w:left="0"/>
        <w:jc w:val="both"/>
      </w:pPr>
      <w:r>
        <w:rPr>
          <w:rFonts w:ascii="Times New Roman"/>
          <w:b w:val="false"/>
          <w:i w:val="false"/>
          <w:color w:val="000000"/>
          <w:sz w:val="28"/>
        </w:rPr>
        <w:t xml:space="preserve">
      1. 2021-2023 жылдарға арналған Жарма ауданы Қаратөбе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30" w:id="3"/>
    <w:p>
      <w:pPr>
        <w:spacing w:after="0"/>
        <w:ind w:left="0"/>
        <w:jc w:val="both"/>
      </w:pPr>
      <w:r>
        <w:rPr>
          <w:rFonts w:ascii="Times New Roman"/>
          <w:b w:val="false"/>
          <w:i w:val="false"/>
          <w:color w:val="000000"/>
          <w:sz w:val="28"/>
        </w:rPr>
        <w:t>
      1) кірістер – 31149,7 мың теңге, соның ішінде:</w:t>
      </w:r>
    </w:p>
    <w:bookmarkEnd w:id="3"/>
    <w:bookmarkStart w:name="z31" w:id="4"/>
    <w:p>
      <w:pPr>
        <w:spacing w:after="0"/>
        <w:ind w:left="0"/>
        <w:jc w:val="both"/>
      </w:pPr>
      <w:r>
        <w:rPr>
          <w:rFonts w:ascii="Times New Roman"/>
          <w:b w:val="false"/>
          <w:i w:val="false"/>
          <w:color w:val="000000"/>
          <w:sz w:val="28"/>
        </w:rPr>
        <w:t>
      салықтық түсімдер – 2059,0 мың теңге;</w:t>
      </w:r>
    </w:p>
    <w:bookmarkEnd w:id="4"/>
    <w:bookmarkStart w:name="z32" w:id="5"/>
    <w:p>
      <w:pPr>
        <w:spacing w:after="0"/>
        <w:ind w:left="0"/>
        <w:jc w:val="both"/>
      </w:pPr>
      <w:r>
        <w:rPr>
          <w:rFonts w:ascii="Times New Roman"/>
          <w:b w:val="false"/>
          <w:i w:val="false"/>
          <w:color w:val="000000"/>
          <w:sz w:val="28"/>
        </w:rPr>
        <w:t>
      салықтық емес түсімдер – 124,0 мың теңге;</w:t>
      </w:r>
    </w:p>
    <w:bookmarkEnd w:id="5"/>
    <w:bookmarkStart w:name="z33"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34" w:id="7"/>
    <w:p>
      <w:pPr>
        <w:spacing w:after="0"/>
        <w:ind w:left="0"/>
        <w:jc w:val="both"/>
      </w:pPr>
      <w:r>
        <w:rPr>
          <w:rFonts w:ascii="Times New Roman"/>
          <w:b w:val="false"/>
          <w:i w:val="false"/>
          <w:color w:val="000000"/>
          <w:sz w:val="28"/>
        </w:rPr>
        <w:t>
      трансферттер түсімі – 28966,7 мың теңге;</w:t>
      </w:r>
    </w:p>
    <w:bookmarkEnd w:id="7"/>
    <w:bookmarkStart w:name="z35" w:id="8"/>
    <w:p>
      <w:pPr>
        <w:spacing w:after="0"/>
        <w:ind w:left="0"/>
        <w:jc w:val="both"/>
      </w:pPr>
      <w:r>
        <w:rPr>
          <w:rFonts w:ascii="Times New Roman"/>
          <w:b w:val="false"/>
          <w:i w:val="false"/>
          <w:color w:val="000000"/>
          <w:sz w:val="28"/>
        </w:rPr>
        <w:t>
      2) шығындар – 31307,3 мың теңге;</w:t>
      </w:r>
    </w:p>
    <w:bookmarkEnd w:id="8"/>
    <w:bookmarkStart w:name="z36" w:id="9"/>
    <w:p>
      <w:pPr>
        <w:spacing w:after="0"/>
        <w:ind w:left="0"/>
        <w:jc w:val="both"/>
      </w:pPr>
      <w:r>
        <w:rPr>
          <w:rFonts w:ascii="Times New Roman"/>
          <w:b w:val="false"/>
          <w:i w:val="false"/>
          <w:color w:val="000000"/>
          <w:sz w:val="28"/>
        </w:rPr>
        <w:t>
      3) таза бюджеттік кредиттеу – 0,0 теңге:</w:t>
      </w:r>
    </w:p>
    <w:bookmarkEnd w:id="9"/>
    <w:bookmarkStart w:name="z37" w:id="10"/>
    <w:p>
      <w:pPr>
        <w:spacing w:after="0"/>
        <w:ind w:left="0"/>
        <w:jc w:val="both"/>
      </w:pPr>
      <w:r>
        <w:rPr>
          <w:rFonts w:ascii="Times New Roman"/>
          <w:b w:val="false"/>
          <w:i w:val="false"/>
          <w:color w:val="000000"/>
          <w:sz w:val="28"/>
        </w:rPr>
        <w:t>
      бюджеттік кредиттер – 0,0 теңге;</w:t>
      </w:r>
    </w:p>
    <w:bookmarkEnd w:id="10"/>
    <w:bookmarkStart w:name="z38" w:id="11"/>
    <w:p>
      <w:pPr>
        <w:spacing w:after="0"/>
        <w:ind w:left="0"/>
        <w:jc w:val="both"/>
      </w:pPr>
      <w:r>
        <w:rPr>
          <w:rFonts w:ascii="Times New Roman"/>
          <w:b w:val="false"/>
          <w:i w:val="false"/>
          <w:color w:val="000000"/>
          <w:sz w:val="28"/>
        </w:rPr>
        <w:t>
      бюджеттік кредиттерді өтеу – 0,0 теңге;</w:t>
      </w:r>
    </w:p>
    <w:bookmarkEnd w:id="11"/>
    <w:bookmarkStart w:name="z39"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40"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- 157,6 мың теңге;</w:t>
      </w:r>
    </w:p>
    <w:bookmarkEnd w:id="15"/>
    <w:bookmarkStart w:name="z41" w:id="16"/>
    <w:p>
      <w:pPr>
        <w:spacing w:after="0"/>
        <w:ind w:left="0"/>
        <w:jc w:val="both"/>
      </w:pPr>
      <w:r>
        <w:rPr>
          <w:rFonts w:ascii="Times New Roman"/>
          <w:b w:val="false"/>
          <w:i w:val="false"/>
          <w:color w:val="000000"/>
          <w:sz w:val="28"/>
        </w:rPr>
        <w:t>
      6) бюджет тапшылығын қаржыландыру (профицитін пайдалану) – 157,6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42" w:id="19"/>
    <w:p>
      <w:pPr>
        <w:spacing w:after="0"/>
        <w:ind w:left="0"/>
        <w:jc w:val="both"/>
      </w:pPr>
      <w:r>
        <w:rPr>
          <w:rFonts w:ascii="Times New Roman"/>
          <w:b w:val="false"/>
          <w:i w:val="false"/>
          <w:color w:val="000000"/>
          <w:sz w:val="28"/>
        </w:rPr>
        <w:t>
      бюджет қаражатының пайдаланылатын қалдықтары – 157,6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тармақ жаңа редакцияда - Шығыс Қазақстан облысы Жарма аудандық мәслихатының 13.12.2021 </w:t>
      </w:r>
      <w:r>
        <w:rPr>
          <w:rFonts w:ascii="Times New Roman"/>
          <w:b w:val="false"/>
          <w:i w:val="false"/>
          <w:color w:val="000000"/>
          <w:sz w:val="28"/>
        </w:rPr>
        <w:t>№ 10/174-VII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8" w:id="20"/>
    <w:p>
      <w:pPr>
        <w:spacing w:after="0"/>
        <w:ind w:left="0"/>
        <w:jc w:val="both"/>
      </w:pPr>
      <w:r>
        <w:rPr>
          <w:rFonts w:ascii="Times New Roman"/>
          <w:b w:val="false"/>
          <w:i w:val="false"/>
          <w:color w:val="000000"/>
          <w:sz w:val="28"/>
        </w:rPr>
        <w:t>
      2. 2021 жылға Жарма ауданы Қаратөбе ауылдық округінің бюджетіне субвенция көлемi 13307,0 мың теңге сомада қарастырылсын.</w:t>
      </w:r>
    </w:p>
    <w:bookmarkEnd w:id="20"/>
    <w:bookmarkStart w:name="z9" w:id="21"/>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4 қосымшаға</w:t>
      </w:r>
      <w:r>
        <w:rPr>
          <w:rFonts w:ascii="Times New Roman"/>
          <w:b w:val="false"/>
          <w:i w:val="false"/>
          <w:color w:val="000000"/>
          <w:sz w:val="28"/>
        </w:rPr>
        <w:t xml:space="preserve"> сәйкес, 2021 жылдын 1 қаңтарынан Жарма аудандық мәслихаты шешімдерінің күші жойылды деп танылсын.</w:t>
      </w:r>
    </w:p>
    <w:bookmarkEnd w:id="21"/>
    <w:bookmarkStart w:name="z44" w:id="22"/>
    <w:p>
      <w:pPr>
        <w:spacing w:after="0"/>
        <w:ind w:left="0"/>
        <w:jc w:val="both"/>
      </w:pPr>
      <w:r>
        <w:rPr>
          <w:rFonts w:ascii="Times New Roman"/>
          <w:b w:val="false"/>
          <w:i w:val="false"/>
          <w:color w:val="000000"/>
          <w:sz w:val="28"/>
        </w:rPr>
        <w:t>
      4. Осы шешім 2021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53/549-VI шешіміне </w:t>
            </w:r>
            <w:r>
              <w:br/>
            </w:r>
            <w:r>
              <w:rPr>
                <w:rFonts w:ascii="Times New Roman"/>
                <w:b w:val="false"/>
                <w:i w:val="false"/>
                <w:color w:val="000000"/>
                <w:sz w:val="20"/>
              </w:rPr>
              <w:t>1 қосымша</w:t>
            </w:r>
          </w:p>
        </w:tc>
      </w:tr>
    </w:tbl>
    <w:bookmarkStart w:name="z47" w:id="23"/>
    <w:p>
      <w:pPr>
        <w:spacing w:after="0"/>
        <w:ind w:left="0"/>
        <w:jc w:val="left"/>
      </w:pPr>
      <w:r>
        <w:rPr>
          <w:rFonts w:ascii="Times New Roman"/>
          <w:b/>
          <w:i w:val="false"/>
          <w:color w:val="000000"/>
        </w:rPr>
        <w:t xml:space="preserve"> 2021 жылға арналған Жарма ауданы Қаратөбе ауылдық округінің бюджеті</w:t>
      </w:r>
    </w:p>
    <w:bookmarkEnd w:id="23"/>
    <w:bookmarkStart w:name="z48" w:id="24"/>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Жарма аудандық мәслихатының 13.12.2021 </w:t>
      </w:r>
      <w:r>
        <w:rPr>
          <w:rFonts w:ascii="Times New Roman"/>
          <w:b w:val="false"/>
          <w:i w:val="false"/>
          <w:color w:val="ff0000"/>
          <w:sz w:val="28"/>
        </w:rPr>
        <w:t>№ 10/174-VII</w:t>
      </w:r>
      <w:r>
        <w:rPr>
          <w:rFonts w:ascii="Times New Roman"/>
          <w:b w:val="false"/>
          <w:i w:val="false"/>
          <w:color w:val="ff0000"/>
          <w:sz w:val="28"/>
        </w:rPr>
        <w:t xml:space="preserve"> шешімімен (01.01.2021 бастап қолданысқа енгізіледі).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12807,0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53/549-VI шешіміне </w:t>
            </w:r>
            <w:r>
              <w:br/>
            </w:r>
            <w:r>
              <w:rPr>
                <w:rFonts w:ascii="Times New Roman"/>
                <w:b w:val="false"/>
                <w:i w:val="false"/>
                <w:color w:val="000000"/>
                <w:sz w:val="20"/>
              </w:rPr>
              <w:t>2 қосымша</w:t>
            </w:r>
          </w:p>
        </w:tc>
      </w:tr>
    </w:tbl>
    <w:bookmarkStart w:name="z49" w:id="25"/>
    <w:p>
      <w:pPr>
        <w:spacing w:after="0"/>
        <w:ind w:left="0"/>
        <w:jc w:val="left"/>
      </w:pPr>
      <w:r>
        <w:rPr>
          <w:rFonts w:ascii="Times New Roman"/>
          <w:b/>
          <w:i w:val="false"/>
          <w:color w:val="000000"/>
        </w:rPr>
        <w:t xml:space="preserve"> 2022 жылға арналған Жарма ауданы Қаратөбе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53/549-VI шешіміне </w:t>
            </w:r>
            <w:r>
              <w:br/>
            </w:r>
            <w:r>
              <w:rPr>
                <w:rFonts w:ascii="Times New Roman"/>
                <w:b w:val="false"/>
                <w:i w:val="false"/>
                <w:color w:val="000000"/>
                <w:sz w:val="20"/>
              </w:rPr>
              <w:t>3 қосымша</w:t>
            </w:r>
          </w:p>
        </w:tc>
      </w:tr>
    </w:tbl>
    <w:bookmarkStart w:name="z50" w:id="26"/>
    <w:p>
      <w:pPr>
        <w:spacing w:after="0"/>
        <w:ind w:left="0"/>
        <w:jc w:val="left"/>
      </w:pPr>
      <w:r>
        <w:rPr>
          <w:rFonts w:ascii="Times New Roman"/>
          <w:b/>
          <w:i w:val="false"/>
          <w:color w:val="000000"/>
        </w:rPr>
        <w:t xml:space="preserve"> 2023 жылға арналған Жарма ауданы Қаратөбе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53/549-VI шешіміне </w:t>
            </w:r>
            <w:r>
              <w:br/>
            </w:r>
            <w:r>
              <w:rPr>
                <w:rFonts w:ascii="Times New Roman"/>
                <w:b w:val="false"/>
                <w:i w:val="false"/>
                <w:color w:val="000000"/>
                <w:sz w:val="20"/>
              </w:rPr>
              <w:t>4 қосымша</w:t>
            </w:r>
          </w:p>
        </w:tc>
      </w:tr>
    </w:tbl>
    <w:bookmarkStart w:name="z51" w:id="27"/>
    <w:p>
      <w:pPr>
        <w:spacing w:after="0"/>
        <w:ind w:left="0"/>
        <w:jc w:val="left"/>
      </w:pPr>
      <w:r>
        <w:rPr>
          <w:rFonts w:ascii="Times New Roman"/>
          <w:b/>
          <w:i w:val="false"/>
          <w:color w:val="000000"/>
        </w:rPr>
        <w:t xml:space="preserve"> Жарма аудандық мәслихатының кейбір  күші жойылған шешімдерінің тізбесі</w:t>
      </w:r>
    </w:p>
    <w:bookmarkEnd w:id="27"/>
    <w:bookmarkStart w:name="z14" w:id="28"/>
    <w:p>
      <w:pPr>
        <w:spacing w:after="0"/>
        <w:ind w:left="0"/>
        <w:jc w:val="both"/>
      </w:pPr>
      <w:r>
        <w:rPr>
          <w:rFonts w:ascii="Times New Roman"/>
          <w:b w:val="false"/>
          <w:i w:val="false"/>
          <w:color w:val="000000"/>
          <w:sz w:val="28"/>
        </w:rPr>
        <w:t xml:space="preserve">
      1. Жарма аудандық мәслихатының 2020 жылғы 13 қаңтардағы № 42/360-VІ "2020-2022 жылдарға арналған Жарма ауданы Қаратөбе ауылдық округінің бюджеті туралы" (нормативтік құқықтық актілерді мемлекеттік тіркеу Тізілімінде № 6637 болып тіркелген, Қазақстан Республикасының нормативтік құқықтық актілердің электрондық түрдегі эталондық бақылау банкінде 2020 жылы 4 ақпанда, "Қалба тынысы" газетінде 2020 жылы 10 мамырда жарияланған) </w:t>
      </w:r>
      <w:r>
        <w:rPr>
          <w:rFonts w:ascii="Times New Roman"/>
          <w:b w:val="false"/>
          <w:i w:val="false"/>
          <w:color w:val="000000"/>
          <w:sz w:val="28"/>
        </w:rPr>
        <w:t>шешімі</w:t>
      </w:r>
      <w:r>
        <w:rPr>
          <w:rFonts w:ascii="Times New Roman"/>
          <w:b w:val="false"/>
          <w:i w:val="false"/>
          <w:color w:val="000000"/>
          <w:sz w:val="28"/>
        </w:rPr>
        <w:t>.</w:t>
      </w:r>
    </w:p>
    <w:bookmarkEnd w:id="28"/>
    <w:bookmarkStart w:name="z15" w:id="29"/>
    <w:p>
      <w:pPr>
        <w:spacing w:after="0"/>
        <w:ind w:left="0"/>
        <w:jc w:val="both"/>
      </w:pPr>
      <w:r>
        <w:rPr>
          <w:rFonts w:ascii="Times New Roman"/>
          <w:b w:val="false"/>
          <w:i w:val="false"/>
          <w:color w:val="000000"/>
          <w:sz w:val="28"/>
        </w:rPr>
        <w:t xml:space="preserve">
      2. Жарма аудандық мәслихатының 2020 жылғы 29 сәуірде № 45/397-VI "Жарма аудандық мәслихатының 2020 жылғы 13 қаңтардағы № 42/360-VI "2020-2022 жылдарға арналған Жарма ауданы Қаратөбе ауылдық округінің бюджеті туралы" шешіміне өзгерістер енгізу туралы"" (нормативтік құқықтық актілерді мемлекеттік тіркеу Тізілімінде № 7075 болып тіркелген, Қазақстан Республикасының нормативтік құқықтық актілердің электрондық түрдегі эталондық бақылау банкінде 2020 жылы 20 мамырда жарияланған) </w:t>
      </w:r>
      <w:r>
        <w:rPr>
          <w:rFonts w:ascii="Times New Roman"/>
          <w:b w:val="false"/>
          <w:i w:val="false"/>
          <w:color w:val="000000"/>
          <w:sz w:val="28"/>
        </w:rPr>
        <w:t>шешімі</w:t>
      </w:r>
      <w:r>
        <w:rPr>
          <w:rFonts w:ascii="Times New Roman"/>
          <w:b w:val="false"/>
          <w:i w:val="false"/>
          <w:color w:val="000000"/>
          <w:sz w:val="28"/>
        </w:rPr>
        <w:t>.</w:t>
      </w:r>
    </w:p>
    <w:bookmarkEnd w:id="29"/>
    <w:bookmarkStart w:name="z16" w:id="30"/>
    <w:p>
      <w:pPr>
        <w:spacing w:after="0"/>
        <w:ind w:left="0"/>
        <w:jc w:val="both"/>
      </w:pPr>
      <w:r>
        <w:rPr>
          <w:rFonts w:ascii="Times New Roman"/>
          <w:b w:val="false"/>
          <w:i w:val="false"/>
          <w:color w:val="000000"/>
          <w:sz w:val="28"/>
        </w:rPr>
        <w:t xml:space="preserve">
      3. Жарма аудандық мәслихатының 2020 жылғы 11 тамыздағы № 48/446-VI "Жарма аудандық мәслихатының 2020 жылғы 13 қаңтардағы № 42/360-VI "2020-2022 жылдарға арналған Жарма ауданы Қаратөбе ауылдық округінің бюджеті туралы" шешіміне өзгерістер енгізу туралы"" (нормативтік құқықтық актілерді мемлекеттік тіркеу Тізілімінде № 7474 болып тіркелген, Қазақстан Республикасының нормативтік құқықтық актілердің электрондық түрдегі эталондық бақылау банкінде 2020 жылы 25 тамызда жарияланған) </w:t>
      </w:r>
      <w:r>
        <w:rPr>
          <w:rFonts w:ascii="Times New Roman"/>
          <w:b w:val="false"/>
          <w:i w:val="false"/>
          <w:color w:val="000000"/>
          <w:sz w:val="28"/>
        </w:rPr>
        <w:t>шешімі</w:t>
      </w:r>
      <w:r>
        <w:rPr>
          <w:rFonts w:ascii="Times New Roman"/>
          <w:b w:val="false"/>
          <w:i w:val="false"/>
          <w:color w:val="000000"/>
          <w:sz w:val="28"/>
        </w:rPr>
        <w:t>.</w:t>
      </w:r>
    </w:p>
    <w:bookmarkEnd w:id="30"/>
    <w:bookmarkStart w:name="z17" w:id="31"/>
    <w:p>
      <w:pPr>
        <w:spacing w:after="0"/>
        <w:ind w:left="0"/>
        <w:jc w:val="both"/>
      </w:pPr>
      <w:r>
        <w:rPr>
          <w:rFonts w:ascii="Times New Roman"/>
          <w:b w:val="false"/>
          <w:i w:val="false"/>
          <w:color w:val="000000"/>
          <w:sz w:val="28"/>
        </w:rPr>
        <w:t xml:space="preserve">
      4. Жарма аудандық мәслихатының 2020 жылғы 10 қыркүйекте № 49/461-VI "Жарма аудандық мәслихатының 2020 жылғы 13 қаңтардағы № 42/360-VI "2020-2022 жылдарға арналған Жарма ауданы Қаратөбе ауылдық округінің бюджеті туралы" шешіміне өзгерістер енгізу туралы"" (нормативтік құқықтық актілерді мемлекеттік тіркеу Тізілімінде № 7542 болып тіркелген, Қазақстан Республикасының нормативтік құқықтық актілердің электрондық түрдегі эталондық бақылау банкінде 2020 жылы 23 қыркүйекте жарияланған) </w:t>
      </w:r>
      <w:r>
        <w:rPr>
          <w:rFonts w:ascii="Times New Roman"/>
          <w:b w:val="false"/>
          <w:i w:val="false"/>
          <w:color w:val="000000"/>
          <w:sz w:val="28"/>
        </w:rPr>
        <w:t>шешімі</w:t>
      </w:r>
      <w:r>
        <w:rPr>
          <w:rFonts w:ascii="Times New Roman"/>
          <w:b w:val="false"/>
          <w:i w:val="false"/>
          <w:color w:val="000000"/>
          <w:sz w:val="28"/>
        </w:rPr>
        <w:t>.</w:t>
      </w:r>
    </w:p>
    <w:bookmarkEnd w:id="31"/>
    <w:bookmarkStart w:name="z18" w:id="32"/>
    <w:p>
      <w:pPr>
        <w:spacing w:after="0"/>
        <w:ind w:left="0"/>
        <w:jc w:val="both"/>
      </w:pPr>
      <w:r>
        <w:rPr>
          <w:rFonts w:ascii="Times New Roman"/>
          <w:b w:val="false"/>
          <w:i w:val="false"/>
          <w:color w:val="000000"/>
          <w:sz w:val="28"/>
        </w:rPr>
        <w:t xml:space="preserve">
      5. Жарма аудандық мәслихатының 2020 жылғы 25 қыркүйектегі № 50/478-VI "Жарма аудандық мәслихатының 2020 жылғы 13 қаңтардағы № 42/360-VI "2020-2022 жылдарға арналған Жарма ауданы Қалбатау ауылдық округінің бюджеті туралы" шешіміне өзгерістер енгізу туралы"" (нормативтік құқықтық актілерді мемлекеттік тіркеу Тізілімінде № 7606 болып тіркелген, Қазақстан Республикасының нормативтік құқықтық актілердің электрондық түрдегі эталондық бақылау банкінде 2020 жылы 2 қазанда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32"/>
    <w:bookmarkStart w:name="z19" w:id="33"/>
    <w:p>
      <w:pPr>
        <w:spacing w:after="0"/>
        <w:ind w:left="0"/>
        <w:jc w:val="both"/>
      </w:pPr>
      <w:r>
        <w:rPr>
          <w:rFonts w:ascii="Times New Roman"/>
          <w:b w:val="false"/>
          <w:i w:val="false"/>
          <w:color w:val="000000"/>
          <w:sz w:val="28"/>
        </w:rPr>
        <w:t xml:space="preserve">
      6. Жарма аудандық мәслихатының 2020 жылғы 23 қарашада № 52/507-VI "Жарма аудандық мәслихатының 2020 жылғы 13 қаңтардағы № 42/360-VI "2020-2022 жылдарға арналған Жарма ауданы Қалбатау ауылдық округінің бюджеті туралы" шешіміне өзгерістер енгізу туралы"" (нормативтік құқықтық актілерді мемлекеттік тіркеу Тізілімінде № 7896 болып тіркелген, Қазақстан Республикасының нормативтік құқықтық актілердің электрондық түрдегі эталондық бақылау банкінде 2020 жылы 2 желтоқсанда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