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b4ea" w14:textId="1d8b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Жарма ауданы Қарасу ауылдық округінің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2020 жылғы 30 желтоқсандағы № 53/548-VI шешімі. Шығыс Қазақстан облысының Әділет департаментінде 2020 жылғы 31 желтоқсанда № 8243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2-7 тармағына, Жарма аудандық мәслихатының 2020 жылғы 25 желтоқсандағы № 53/521-VІ "2021-2023 жылдарға арналған Жарма ауданының бюджеті туралы" (нормативтік құқықтық актілерді мемлекеттік тіркеу Тізілімінде № 8095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2021-2023 жылдарға арналған Жарма ауданы Қарасу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22635,0 мың теңге, соның ішінде:</w:t>
      </w:r>
    </w:p>
    <w:p>
      <w:pPr>
        <w:spacing w:after="0"/>
        <w:ind w:left="0"/>
        <w:jc w:val="both"/>
      </w:pPr>
      <w:r>
        <w:rPr>
          <w:rFonts w:ascii="Times New Roman"/>
          <w:b w:val="false"/>
          <w:i w:val="false"/>
          <w:color w:val="000000"/>
          <w:sz w:val="28"/>
        </w:rPr>
        <w:t>
      салықтық түсімдер – 1847,0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20788,0 мың теңге;</w:t>
      </w:r>
    </w:p>
    <w:p>
      <w:pPr>
        <w:spacing w:after="0"/>
        <w:ind w:left="0"/>
        <w:jc w:val="both"/>
      </w:pPr>
      <w:r>
        <w:rPr>
          <w:rFonts w:ascii="Times New Roman"/>
          <w:b w:val="false"/>
          <w:i w:val="false"/>
          <w:color w:val="000000"/>
          <w:sz w:val="28"/>
        </w:rPr>
        <w:t>
      2) шығындар – 23672,9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- 1037,9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1037,9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1037,9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аудандық мәслихатының 13.12.2021 </w:t>
      </w:r>
      <w:r>
        <w:rPr>
          <w:rFonts w:ascii="Times New Roman"/>
          <w:b w:val="false"/>
          <w:i w:val="false"/>
          <w:color w:val="000000"/>
          <w:sz w:val="28"/>
        </w:rPr>
        <w:t xml:space="preserve">№ 10/173-VII </w:t>
      </w:r>
      <w:r>
        <w:rPr>
          <w:rFonts w:ascii="Times New Roman"/>
          <w:b w:val="false"/>
          <w:i w:val="false"/>
          <w:color w:val="ff0000"/>
          <w:sz w:val="28"/>
        </w:rPr>
        <w:t>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2021 жылға Жарма ауданы Қарасу ауылдық округінің бюджетіне субвенция көлемi 15840,0 мың теңге сомада қарастырылсын.</w:t>
      </w:r>
    </w:p>
    <w:bookmarkStart w:name="z9" w:id="2"/>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4 қосымшаға</w:t>
      </w:r>
      <w:r>
        <w:rPr>
          <w:rFonts w:ascii="Times New Roman"/>
          <w:b w:val="false"/>
          <w:i w:val="false"/>
          <w:color w:val="000000"/>
          <w:sz w:val="28"/>
        </w:rPr>
        <w:t xml:space="preserve"> сәйкес, 2021 жылдын 1 қаңтарынан Жарма аудандық мәслихаты шешімдерінің күші жойылды деп танылсын.</w:t>
      </w:r>
    </w:p>
    <w:bookmarkEnd w:id="2"/>
    <w:p>
      <w:pPr>
        <w:spacing w:after="0"/>
        <w:ind w:left="0"/>
        <w:jc w:val="both"/>
      </w:pPr>
      <w:r>
        <w:rPr>
          <w:rFonts w:ascii="Times New Roman"/>
          <w:b w:val="false"/>
          <w:i w:val="false"/>
          <w:color w:val="000000"/>
          <w:sz w:val="28"/>
        </w:rPr>
        <w:t>
      4.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53/548-VI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Қарасу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Жарма аудандық мәслихатының 13.12.2021 </w:t>
      </w:r>
      <w:r>
        <w:rPr>
          <w:rFonts w:ascii="Times New Roman"/>
          <w:b w:val="false"/>
          <w:i w:val="false"/>
          <w:color w:val="ff0000"/>
          <w:sz w:val="28"/>
        </w:rPr>
        <w:t xml:space="preserve">№ 10/173-VII </w:t>
      </w:r>
      <w:r>
        <w:rPr>
          <w:rFonts w:ascii="Times New Roman"/>
          <w:b w:val="false"/>
          <w:i w:val="false"/>
          <w:color w:val="ff0000"/>
          <w:sz w:val="28"/>
        </w:rPr>
        <w:t>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53/548-VI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2022 жылға арналған Жарма ауданы Қарасу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53/548-VI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2023 жылға арналған Жарма ауданы Қарасу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53/548-VI шешіміне </w:t>
            </w:r>
            <w:r>
              <w:br/>
            </w:r>
            <w:r>
              <w:rPr>
                <w:rFonts w:ascii="Times New Roman"/>
                <w:b w:val="false"/>
                <w:i w:val="false"/>
                <w:color w:val="000000"/>
                <w:sz w:val="20"/>
              </w:rPr>
              <w:t>4 қосымша</w:t>
            </w:r>
          </w:p>
        </w:tc>
      </w:tr>
    </w:tbl>
    <w:bookmarkStart w:name="z14" w:id="3"/>
    <w:p>
      <w:pPr>
        <w:spacing w:after="0"/>
        <w:ind w:left="0"/>
        <w:jc w:val="left"/>
      </w:pPr>
      <w:r>
        <w:rPr>
          <w:rFonts w:ascii="Times New Roman"/>
          <w:b/>
          <w:i w:val="false"/>
          <w:color w:val="000000"/>
        </w:rPr>
        <w:t xml:space="preserve"> Жарма аудандық мәслихатының кейбір күші жойылған шешімдерінің тізбесі</w:t>
      </w:r>
    </w:p>
    <w:bookmarkEnd w:id="3"/>
    <w:bookmarkStart w:name="z15" w:id="4"/>
    <w:p>
      <w:pPr>
        <w:spacing w:after="0"/>
        <w:ind w:left="0"/>
        <w:jc w:val="both"/>
      </w:pPr>
      <w:r>
        <w:rPr>
          <w:rFonts w:ascii="Times New Roman"/>
          <w:b w:val="false"/>
          <w:i w:val="false"/>
          <w:color w:val="000000"/>
          <w:sz w:val="28"/>
        </w:rPr>
        <w:t xml:space="preserve">
      1. Жарма аудандық мәслихатының 2020 жылғы 13 қаңтардағы № 42/359-VІ "2020-2022 жылдарға арналған Жарма ауданы Қарасу ауылдық округінің бюджеті туралы" (нормативтік құқықтық актілерді мемлекеттік тіркеу Тізілімінде № 6638 болып тіркелген, Қазақстан Республикасының нормативтік құқықтық актілердің электрондық түрдегі эталондық бақылау банкінде 2020 жылы 5 ақпанда, "Қалба тынысы" газетінде 2020 жылы 24 сәуірде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16" w:id="5"/>
    <w:p>
      <w:pPr>
        <w:spacing w:after="0"/>
        <w:ind w:left="0"/>
        <w:jc w:val="both"/>
      </w:pPr>
      <w:r>
        <w:rPr>
          <w:rFonts w:ascii="Times New Roman"/>
          <w:b w:val="false"/>
          <w:i w:val="false"/>
          <w:color w:val="000000"/>
          <w:sz w:val="28"/>
        </w:rPr>
        <w:t xml:space="preserve">
      2. Жарма аудандық мәслихатының 2020 жылғы 11 тамыздағы № 48/445-VI "Жарма аудандық мәслихатының 2020 жылғы 13 қаңтардағы № 42/359-VI "2020-2022 жылдарға арналған Жарма ауданы Қарасу ауылдық округінің бюджеті туралы" шешіміне өзгерістер енгізу туралы"" (нормативтік құқықтық актілерді мемлекеттік тіркеу Тізілімінде № 7473 болып тіркелген, Қазақстан Республикасының нормативтік құқықтық актілердің электрондық түрдегі эталондық бақылау банкінде 2020 жылы 25 тамызда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17" w:id="6"/>
    <w:p>
      <w:pPr>
        <w:spacing w:after="0"/>
        <w:ind w:left="0"/>
        <w:jc w:val="both"/>
      </w:pPr>
      <w:r>
        <w:rPr>
          <w:rFonts w:ascii="Times New Roman"/>
          <w:b w:val="false"/>
          <w:i w:val="false"/>
          <w:color w:val="000000"/>
          <w:sz w:val="28"/>
        </w:rPr>
        <w:t xml:space="preserve">
      3. Жарма аудандық мәслихатының 2020 жылғы 23 қарашадағы № 52/506-VI "Жарма аудандық мәслихатының 2020 жылғы 13 қаңтардағы № 42/359-VI "2020-2022 жылдарға арналған Жарма ауданы Қарасу ауылдық округінің бюджеті туралы" шешіміне өзгерістер енгізу туралы"" (нормативтік құқықтық актілерді мемлекеттік тіркеу Тізілімінде № 7897 болып тіркелген, Қазақстан Республикасының нормативтік құқықтық актілердің электрондық түрдегі эталондық бақылау банкінде 2020 жылы 2 желтоқсанда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