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952ea" w14:textId="de952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Жарма ауданы Белтерек ауылдық округінің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2020 жылғы 30 желтоқсандағы № 53/539-VI шешімі. Шығыс Қазақстан облысының Әділет департаментінде 2020 жылғы 31 желтоқсанда № 8283 болып тіркелді.</w:t>
      </w:r>
    </w:p>
    <w:p>
      <w:pPr>
        <w:spacing w:after="0"/>
        <w:ind w:left="0"/>
        <w:jc w:val="both"/>
      </w:pPr>
      <w:bookmarkStart w:name="z24" w:id="0"/>
      <w:r>
        <w:rPr>
          <w:rFonts w:ascii="Times New Roman"/>
          <w:b w:val="false"/>
          <w:i w:val="false"/>
          <w:color w:val="ff0000"/>
          <w:sz w:val="28"/>
        </w:rPr>
        <w:t>
      ЗҚАИ-ның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 тармақшасына, 2-7 тармағына, Жарма аудандық мәслихатының 2020 жылғы 25 желтоқсандағы №53/521-VІ "2021-2023 жылдарға арналған Жарма ауданының бюджеті туралы" (нормативтік құқықтық актілерді мемлекеттік тіркеу Тізілімінде № 8095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Жарма ауданы Белтерек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26" w:id="3"/>
    <w:p>
      <w:pPr>
        <w:spacing w:after="0"/>
        <w:ind w:left="0"/>
        <w:jc w:val="both"/>
      </w:pPr>
      <w:r>
        <w:rPr>
          <w:rFonts w:ascii="Times New Roman"/>
          <w:b w:val="false"/>
          <w:i w:val="false"/>
          <w:color w:val="000000"/>
          <w:sz w:val="28"/>
        </w:rPr>
        <w:t>
      1) кірістер – 20728,0 мың теңге, соның ішінде:</w:t>
      </w:r>
    </w:p>
    <w:bookmarkEnd w:id="3"/>
    <w:bookmarkStart w:name="z27" w:id="4"/>
    <w:p>
      <w:pPr>
        <w:spacing w:after="0"/>
        <w:ind w:left="0"/>
        <w:jc w:val="both"/>
      </w:pPr>
      <w:r>
        <w:rPr>
          <w:rFonts w:ascii="Times New Roman"/>
          <w:b w:val="false"/>
          <w:i w:val="false"/>
          <w:color w:val="000000"/>
          <w:sz w:val="28"/>
        </w:rPr>
        <w:t>
      салықтық түсімдер – 1251,0 мың теңге;</w:t>
      </w:r>
    </w:p>
    <w:bookmarkEnd w:id="4"/>
    <w:bookmarkStart w:name="z28" w:id="5"/>
    <w:p>
      <w:pPr>
        <w:spacing w:after="0"/>
        <w:ind w:left="0"/>
        <w:jc w:val="both"/>
      </w:pPr>
      <w:r>
        <w:rPr>
          <w:rFonts w:ascii="Times New Roman"/>
          <w:b w:val="false"/>
          <w:i w:val="false"/>
          <w:color w:val="000000"/>
          <w:sz w:val="28"/>
        </w:rPr>
        <w:t>
      салықтық емес түсімдер – 0,0 теңге;</w:t>
      </w:r>
    </w:p>
    <w:bookmarkEnd w:id="5"/>
    <w:bookmarkStart w:name="z29"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30" w:id="7"/>
    <w:p>
      <w:pPr>
        <w:spacing w:after="0"/>
        <w:ind w:left="0"/>
        <w:jc w:val="both"/>
      </w:pPr>
      <w:r>
        <w:rPr>
          <w:rFonts w:ascii="Times New Roman"/>
          <w:b w:val="false"/>
          <w:i w:val="false"/>
          <w:color w:val="000000"/>
          <w:sz w:val="28"/>
        </w:rPr>
        <w:t>
      трансферттер түсімі – 19477,0 мың теңге;</w:t>
      </w:r>
    </w:p>
    <w:bookmarkEnd w:id="7"/>
    <w:bookmarkStart w:name="z31" w:id="8"/>
    <w:p>
      <w:pPr>
        <w:spacing w:after="0"/>
        <w:ind w:left="0"/>
        <w:jc w:val="both"/>
      </w:pPr>
      <w:r>
        <w:rPr>
          <w:rFonts w:ascii="Times New Roman"/>
          <w:b w:val="false"/>
          <w:i w:val="false"/>
          <w:color w:val="000000"/>
          <w:sz w:val="28"/>
        </w:rPr>
        <w:t>
      2) шығындар – 20753,7 мың теңге;</w:t>
      </w:r>
    </w:p>
    <w:bookmarkEnd w:id="8"/>
    <w:bookmarkStart w:name="z32" w:id="9"/>
    <w:p>
      <w:pPr>
        <w:spacing w:after="0"/>
        <w:ind w:left="0"/>
        <w:jc w:val="both"/>
      </w:pPr>
      <w:r>
        <w:rPr>
          <w:rFonts w:ascii="Times New Roman"/>
          <w:b w:val="false"/>
          <w:i w:val="false"/>
          <w:color w:val="000000"/>
          <w:sz w:val="28"/>
        </w:rPr>
        <w:t>
      3) таза бюджеттік кредиттеу – 0,0 теңге:</w:t>
      </w:r>
    </w:p>
    <w:bookmarkEnd w:id="9"/>
    <w:bookmarkStart w:name="z33" w:id="10"/>
    <w:p>
      <w:pPr>
        <w:spacing w:after="0"/>
        <w:ind w:left="0"/>
        <w:jc w:val="both"/>
      </w:pPr>
      <w:r>
        <w:rPr>
          <w:rFonts w:ascii="Times New Roman"/>
          <w:b w:val="false"/>
          <w:i w:val="false"/>
          <w:color w:val="000000"/>
          <w:sz w:val="28"/>
        </w:rPr>
        <w:t>
      бюджеттік кредиттер – 0,0 теңге;</w:t>
      </w:r>
    </w:p>
    <w:bookmarkEnd w:id="10"/>
    <w:bookmarkStart w:name="z34" w:id="11"/>
    <w:p>
      <w:pPr>
        <w:spacing w:after="0"/>
        <w:ind w:left="0"/>
        <w:jc w:val="both"/>
      </w:pPr>
      <w:r>
        <w:rPr>
          <w:rFonts w:ascii="Times New Roman"/>
          <w:b w:val="false"/>
          <w:i w:val="false"/>
          <w:color w:val="000000"/>
          <w:sz w:val="28"/>
        </w:rPr>
        <w:t>
      бюджеттік кредиттерді өтеу – 0,0 теңге;</w:t>
      </w:r>
    </w:p>
    <w:bookmarkEnd w:id="11"/>
    <w:bookmarkStart w:name="z35"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36" w:id="13"/>
    <w:p>
      <w:pPr>
        <w:spacing w:after="0"/>
        <w:ind w:left="0"/>
        <w:jc w:val="both"/>
      </w:pPr>
      <w:r>
        <w:rPr>
          <w:rFonts w:ascii="Times New Roman"/>
          <w:b w:val="false"/>
          <w:i w:val="false"/>
          <w:color w:val="000000"/>
          <w:sz w:val="28"/>
        </w:rPr>
        <w:t>
      қаржы активтерін сатып алу – 0,0 теңге;</w:t>
      </w:r>
    </w:p>
    <w:bookmarkEnd w:id="13"/>
    <w:bookmarkStart w:name="z37"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38" w:id="15"/>
    <w:p>
      <w:pPr>
        <w:spacing w:after="0"/>
        <w:ind w:left="0"/>
        <w:jc w:val="both"/>
      </w:pPr>
      <w:r>
        <w:rPr>
          <w:rFonts w:ascii="Times New Roman"/>
          <w:b w:val="false"/>
          <w:i w:val="false"/>
          <w:color w:val="000000"/>
          <w:sz w:val="28"/>
        </w:rPr>
        <w:t>
      5) бюджет тапшылығы (профициті) – - 25,7 мың теңге;</w:t>
      </w:r>
    </w:p>
    <w:bookmarkEnd w:id="15"/>
    <w:bookmarkStart w:name="z39" w:id="16"/>
    <w:p>
      <w:pPr>
        <w:spacing w:after="0"/>
        <w:ind w:left="0"/>
        <w:jc w:val="both"/>
      </w:pPr>
      <w:r>
        <w:rPr>
          <w:rFonts w:ascii="Times New Roman"/>
          <w:b w:val="false"/>
          <w:i w:val="false"/>
          <w:color w:val="000000"/>
          <w:sz w:val="28"/>
        </w:rPr>
        <w:t>
      6) бюджет тапшылығын қаржыландыру (профицитін пайдалану) – 25,7 мың теңге, соның ішінде:</w:t>
      </w:r>
    </w:p>
    <w:bookmarkEnd w:id="16"/>
    <w:bookmarkStart w:name="z40" w:id="17"/>
    <w:p>
      <w:pPr>
        <w:spacing w:after="0"/>
        <w:ind w:left="0"/>
        <w:jc w:val="both"/>
      </w:pPr>
      <w:r>
        <w:rPr>
          <w:rFonts w:ascii="Times New Roman"/>
          <w:b w:val="false"/>
          <w:i w:val="false"/>
          <w:color w:val="000000"/>
          <w:sz w:val="28"/>
        </w:rPr>
        <w:t>
      қарыздар түсімі – 0,0 теңге;</w:t>
      </w:r>
    </w:p>
    <w:bookmarkEnd w:id="17"/>
    <w:bookmarkStart w:name="z41" w:id="18"/>
    <w:p>
      <w:pPr>
        <w:spacing w:after="0"/>
        <w:ind w:left="0"/>
        <w:jc w:val="both"/>
      </w:pPr>
      <w:r>
        <w:rPr>
          <w:rFonts w:ascii="Times New Roman"/>
          <w:b w:val="false"/>
          <w:i w:val="false"/>
          <w:color w:val="000000"/>
          <w:sz w:val="28"/>
        </w:rPr>
        <w:t>
      қарыздарды өтеу – 0,0 теңге;</w:t>
      </w:r>
    </w:p>
    <w:bookmarkEnd w:id="18"/>
    <w:bookmarkStart w:name="z42" w:id="19"/>
    <w:p>
      <w:pPr>
        <w:spacing w:after="0"/>
        <w:ind w:left="0"/>
        <w:jc w:val="both"/>
      </w:pPr>
      <w:r>
        <w:rPr>
          <w:rFonts w:ascii="Times New Roman"/>
          <w:b w:val="false"/>
          <w:i w:val="false"/>
          <w:color w:val="000000"/>
          <w:sz w:val="28"/>
        </w:rPr>
        <w:t>
      бюджет қаражатының пайдаланылатын қалдықтары – 25,7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Шығыс Қазақстан облысы Жарма аудандық мәслихатының 13.12.2021 </w:t>
      </w:r>
      <w:r>
        <w:rPr>
          <w:rFonts w:ascii="Times New Roman"/>
          <w:b w:val="false"/>
          <w:i w:val="false"/>
          <w:color w:val="ff0000"/>
          <w:sz w:val="28"/>
        </w:rPr>
        <w:t>№ 10/164-VII</w:t>
      </w:r>
      <w:r>
        <w:rPr>
          <w:rFonts w:ascii="Times New Roman"/>
          <w:b w:val="false"/>
          <w:i w:val="false"/>
          <w:color w:val="ff0000"/>
          <w:sz w:val="28"/>
        </w:rPr>
        <w:t xml:space="preserve"> шешімімен (01.01.2021 бастап қолданысқа енгізіледі). </w:t>
      </w:r>
      <w:r>
        <w:br/>
      </w:r>
      <w:r>
        <w:rPr>
          <w:rFonts w:ascii="Times New Roman"/>
          <w:b w:val="false"/>
          <w:i w:val="false"/>
          <w:color w:val="000000"/>
          <w:sz w:val="28"/>
        </w:rPr>
        <w:t>
</w:t>
      </w:r>
    </w:p>
    <w:bookmarkStart w:name="z7" w:id="20"/>
    <w:p>
      <w:pPr>
        <w:spacing w:after="0"/>
        <w:ind w:left="0"/>
        <w:jc w:val="both"/>
      </w:pPr>
      <w:r>
        <w:rPr>
          <w:rFonts w:ascii="Times New Roman"/>
          <w:b w:val="false"/>
          <w:i w:val="false"/>
          <w:color w:val="000000"/>
          <w:sz w:val="28"/>
        </w:rPr>
        <w:t>
      2. 2021 жылға Жарма ауданы Белтерек ауылдық округінің бюджетіне субвенция көлемi 11677,0 мың теңге сомада қарастырылсын.</w:t>
      </w:r>
    </w:p>
    <w:bookmarkEnd w:id="20"/>
    <w:bookmarkStart w:name="z8" w:id="21"/>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4 қосымшаға</w:t>
      </w:r>
      <w:r>
        <w:rPr>
          <w:rFonts w:ascii="Times New Roman"/>
          <w:b w:val="false"/>
          <w:i w:val="false"/>
          <w:color w:val="000000"/>
          <w:sz w:val="28"/>
        </w:rPr>
        <w:t xml:space="preserve"> сәйкес, 2021 жылдын 1 қаңтарынан Жарма аудандық мәслихаты шешімдерінің күші жойылды деп танылсын.</w:t>
      </w:r>
    </w:p>
    <w:bookmarkEnd w:id="21"/>
    <w:bookmarkStart w:name="z9" w:id="22"/>
    <w:p>
      <w:pPr>
        <w:spacing w:after="0"/>
        <w:ind w:left="0"/>
        <w:jc w:val="both"/>
      </w:pPr>
      <w:r>
        <w:rPr>
          <w:rFonts w:ascii="Times New Roman"/>
          <w:b w:val="false"/>
          <w:i w:val="false"/>
          <w:color w:val="000000"/>
          <w:sz w:val="28"/>
        </w:rPr>
        <w:t>
      4. Осы шешім 2021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53/539-VI шешіміне </w:t>
            </w:r>
            <w:r>
              <w:br/>
            </w:r>
            <w:r>
              <w:rPr>
                <w:rFonts w:ascii="Times New Roman"/>
                <w:b w:val="false"/>
                <w:i w:val="false"/>
                <w:color w:val="000000"/>
                <w:sz w:val="20"/>
              </w:rPr>
              <w:t>1 қосымша</w:t>
            </w:r>
          </w:p>
        </w:tc>
      </w:tr>
    </w:tbl>
    <w:bookmarkStart w:name="z46" w:id="23"/>
    <w:p>
      <w:pPr>
        <w:spacing w:after="0"/>
        <w:ind w:left="0"/>
        <w:jc w:val="left"/>
      </w:pPr>
      <w:r>
        <w:rPr>
          <w:rFonts w:ascii="Times New Roman"/>
          <w:b/>
          <w:i w:val="false"/>
          <w:color w:val="000000"/>
        </w:rPr>
        <w:t xml:space="preserve"> 2021 жылға арналған Жарма ауданы Белтерек ауылдық округінің бюджеті</w:t>
      </w:r>
    </w:p>
    <w:bookmarkEnd w:id="23"/>
    <w:bookmarkStart w:name="z47" w:id="24"/>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Жарма аудандық мәслихатының 13.12.2021 </w:t>
      </w:r>
      <w:r>
        <w:rPr>
          <w:rFonts w:ascii="Times New Roman"/>
          <w:b w:val="false"/>
          <w:i w:val="false"/>
          <w:color w:val="ff0000"/>
          <w:sz w:val="28"/>
        </w:rPr>
        <w:t>№ 10/164-VII</w:t>
      </w:r>
      <w:r>
        <w:rPr>
          <w:rFonts w:ascii="Times New Roman"/>
          <w:b w:val="false"/>
          <w:i w:val="false"/>
          <w:color w:val="ff0000"/>
          <w:sz w:val="28"/>
        </w:rPr>
        <w:t xml:space="preserve"> шешімімен (01.01.2021 бастап қолданысқа енгізіледі).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53/539-VI шешіміне </w:t>
            </w:r>
            <w:r>
              <w:br/>
            </w:r>
            <w:r>
              <w:rPr>
                <w:rFonts w:ascii="Times New Roman"/>
                <w:b w:val="false"/>
                <w:i w:val="false"/>
                <w:color w:val="000000"/>
                <w:sz w:val="20"/>
              </w:rPr>
              <w:t>2 қосымша</w:t>
            </w:r>
          </w:p>
        </w:tc>
      </w:tr>
    </w:tbl>
    <w:bookmarkStart w:name="z48" w:id="25"/>
    <w:p>
      <w:pPr>
        <w:spacing w:after="0"/>
        <w:ind w:left="0"/>
        <w:jc w:val="left"/>
      </w:pPr>
      <w:r>
        <w:rPr>
          <w:rFonts w:ascii="Times New Roman"/>
          <w:b/>
          <w:i w:val="false"/>
          <w:color w:val="000000"/>
        </w:rPr>
        <w:t xml:space="preserve"> 2022 жылға арналған Жарма ауданы Белтерек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53/539-VI шешіміне </w:t>
            </w:r>
            <w:r>
              <w:br/>
            </w:r>
            <w:r>
              <w:rPr>
                <w:rFonts w:ascii="Times New Roman"/>
                <w:b w:val="false"/>
                <w:i w:val="false"/>
                <w:color w:val="000000"/>
                <w:sz w:val="20"/>
              </w:rPr>
              <w:t>3 қосымша</w:t>
            </w:r>
          </w:p>
        </w:tc>
      </w:tr>
    </w:tbl>
    <w:bookmarkStart w:name="z49" w:id="26"/>
    <w:p>
      <w:pPr>
        <w:spacing w:after="0"/>
        <w:ind w:left="0"/>
        <w:jc w:val="left"/>
      </w:pPr>
      <w:r>
        <w:rPr>
          <w:rFonts w:ascii="Times New Roman"/>
          <w:b/>
          <w:i w:val="false"/>
          <w:color w:val="000000"/>
        </w:rPr>
        <w:t xml:space="preserve"> 2023 жылға арналған Жарма ауданы Белтерек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53/539-VI шешіміне </w:t>
            </w:r>
            <w:r>
              <w:br/>
            </w:r>
            <w:r>
              <w:rPr>
                <w:rFonts w:ascii="Times New Roman"/>
                <w:b w:val="false"/>
                <w:i w:val="false"/>
                <w:color w:val="000000"/>
                <w:sz w:val="20"/>
              </w:rPr>
              <w:t>4 қосымша</w:t>
            </w:r>
          </w:p>
        </w:tc>
      </w:tr>
    </w:tbl>
    <w:bookmarkStart w:name="z14" w:id="27"/>
    <w:p>
      <w:pPr>
        <w:spacing w:after="0"/>
        <w:ind w:left="0"/>
        <w:jc w:val="left"/>
      </w:pPr>
      <w:r>
        <w:rPr>
          <w:rFonts w:ascii="Times New Roman"/>
          <w:b/>
          <w:i w:val="false"/>
          <w:color w:val="000000"/>
        </w:rPr>
        <w:t xml:space="preserve"> Жарма аудандық мәслихатының кейбір  күші жойылған шешімдерінің тізбесі</w:t>
      </w:r>
    </w:p>
    <w:bookmarkEnd w:id="27"/>
    <w:bookmarkStart w:name="z15" w:id="28"/>
    <w:p>
      <w:pPr>
        <w:spacing w:after="0"/>
        <w:ind w:left="0"/>
        <w:jc w:val="both"/>
      </w:pPr>
      <w:r>
        <w:rPr>
          <w:rFonts w:ascii="Times New Roman"/>
          <w:b w:val="false"/>
          <w:i w:val="false"/>
          <w:color w:val="000000"/>
          <w:sz w:val="28"/>
        </w:rPr>
        <w:t xml:space="preserve">
      1. Жарма аудандық мәслихатының 2020 жылғы 13 қаңтардағы </w:t>
      </w:r>
      <w:r>
        <w:rPr>
          <w:rFonts w:ascii="Times New Roman"/>
          <w:b w:val="false"/>
          <w:i w:val="false"/>
          <w:color w:val="000000"/>
          <w:sz w:val="28"/>
        </w:rPr>
        <w:t>№ 42/350-VІ</w:t>
      </w:r>
      <w:r>
        <w:rPr>
          <w:rFonts w:ascii="Times New Roman"/>
          <w:b w:val="false"/>
          <w:i w:val="false"/>
          <w:color w:val="000000"/>
          <w:sz w:val="28"/>
        </w:rPr>
        <w:t xml:space="preserve"> "2020-2022 жылдарға арналған Жарма ауданы Белтерек ауылдық округінің бюджеті туралы" (нормативтік құқықтық актілерді мемлекеттік тіркеу Тізілімінде № 6648 болып тіркелген, Қазақстан Республикасының нормативтік құқықтық актілердің электрондық түрдегі эталондық бақылау банкінде 2020 жылы 5 ақпанда, "Қалба тынысы" газетінде 2020 жылы 20 наурызда жарияланған) шешімі;</w:t>
      </w:r>
    </w:p>
    <w:bookmarkEnd w:id="28"/>
    <w:bookmarkStart w:name="z16" w:id="29"/>
    <w:p>
      <w:pPr>
        <w:spacing w:after="0"/>
        <w:ind w:left="0"/>
        <w:jc w:val="both"/>
      </w:pPr>
      <w:r>
        <w:rPr>
          <w:rFonts w:ascii="Times New Roman"/>
          <w:b w:val="false"/>
          <w:i w:val="false"/>
          <w:color w:val="000000"/>
          <w:sz w:val="28"/>
        </w:rPr>
        <w:t xml:space="preserve">
      2. Жарма аудандық мәслихатының 2020 жылғы 29 сәуірде </w:t>
      </w:r>
      <w:r>
        <w:rPr>
          <w:rFonts w:ascii="Times New Roman"/>
          <w:b w:val="false"/>
          <w:i w:val="false"/>
          <w:color w:val="000000"/>
          <w:sz w:val="28"/>
        </w:rPr>
        <w:t>№ 45/389-VI</w:t>
      </w:r>
      <w:r>
        <w:rPr>
          <w:rFonts w:ascii="Times New Roman"/>
          <w:b w:val="false"/>
          <w:i w:val="false"/>
          <w:color w:val="000000"/>
          <w:sz w:val="28"/>
        </w:rPr>
        <w:t xml:space="preserve"> "Жарма аудандық мәслихатының 2020 жылғы 13 қаңтардағы № 42/350-VI "2020-2022 жылдарға арналған Жарма ауданы Белтерек ауылдық округінің бюджеті туралы" шешіміне өзгерістер енгізу туралы"" (нормативтік құқықтық актілерді мемлекеттік тіркеу Тізілімінде № 7110 болып тіркелген, Қазақстан Республикасының нормативтік құқықтық актілердің электрондық түрдегі эталондық бақылау банкінде 2020 жылы 27 мамырда жарияланған) шешімі;</w:t>
      </w:r>
    </w:p>
    <w:bookmarkEnd w:id="29"/>
    <w:bookmarkStart w:name="z17" w:id="30"/>
    <w:p>
      <w:pPr>
        <w:spacing w:after="0"/>
        <w:ind w:left="0"/>
        <w:jc w:val="both"/>
      </w:pPr>
      <w:r>
        <w:rPr>
          <w:rFonts w:ascii="Times New Roman"/>
          <w:b w:val="false"/>
          <w:i w:val="false"/>
          <w:color w:val="000000"/>
          <w:sz w:val="28"/>
        </w:rPr>
        <w:t xml:space="preserve">
      3. Жарма аудандық мәслихатының 2020 жылғы 24 маусымдағы </w:t>
      </w:r>
      <w:r>
        <w:rPr>
          <w:rFonts w:ascii="Times New Roman"/>
          <w:b w:val="false"/>
          <w:i w:val="false"/>
          <w:color w:val="000000"/>
          <w:sz w:val="28"/>
        </w:rPr>
        <w:t>№ 47/420-VI</w:t>
      </w:r>
      <w:r>
        <w:rPr>
          <w:rFonts w:ascii="Times New Roman"/>
          <w:b w:val="false"/>
          <w:i w:val="false"/>
          <w:color w:val="000000"/>
          <w:sz w:val="28"/>
        </w:rPr>
        <w:t xml:space="preserve"> "Жарма аудандық мәслихатының 2020 жылғы 13 қаңтардағы № 42/350-VI "2020-2022 жылдарға арналған Жарма ауданы Белтерек ауылдық округінің бюджеті туралы" шешіміне өзгерістер енгізу туралы"" (нормативтік құқықтық актілерді мемлекеттік тіркеу Тізілімінде № 7257 болып тіркелген, Қазақстан Республикасының нормативтік құқықтық актілердің электрондық түрдегі эталондық бақылау банкінде 2020 жылы 7 шілдеде жарияланған) шешімі;</w:t>
      </w:r>
    </w:p>
    <w:bookmarkEnd w:id="30"/>
    <w:bookmarkStart w:name="z18" w:id="31"/>
    <w:p>
      <w:pPr>
        <w:spacing w:after="0"/>
        <w:ind w:left="0"/>
        <w:jc w:val="both"/>
      </w:pPr>
      <w:r>
        <w:rPr>
          <w:rFonts w:ascii="Times New Roman"/>
          <w:b w:val="false"/>
          <w:i w:val="false"/>
          <w:color w:val="000000"/>
          <w:sz w:val="28"/>
        </w:rPr>
        <w:t xml:space="preserve">
      4. Жарма аудандық мәслихатының 2020 жылғы 22 қазандағы </w:t>
      </w:r>
      <w:r>
        <w:rPr>
          <w:rFonts w:ascii="Times New Roman"/>
          <w:b w:val="false"/>
          <w:i w:val="false"/>
          <w:color w:val="000000"/>
          <w:sz w:val="28"/>
        </w:rPr>
        <w:t>№ 51/486-VI</w:t>
      </w:r>
      <w:r>
        <w:rPr>
          <w:rFonts w:ascii="Times New Roman"/>
          <w:b w:val="false"/>
          <w:i w:val="false"/>
          <w:color w:val="000000"/>
          <w:sz w:val="28"/>
        </w:rPr>
        <w:t xml:space="preserve"> "Жарма аудандық мәслихатының 2020 жылғы 13 қаңтардағы № 42/350-VI "2020-2022 жылдарға арналған Жарма ауданы Белтерек ауылдық округінің бюджеті туралы" шешіміне өзгерістер енгізу туралы"" (нормативтік құқықтық актілерді мемлекеттік тіркеу Тізілімінде № 7743 болып тіркелген, Қазақстан Республикасының нормативтік құқықтық актілердің электрондық түрдегі эталондық бақылау банкінде 2020 жылы 4 қарашада жарияланған) шешімі;</w:t>
      </w:r>
    </w:p>
    <w:bookmarkEnd w:id="31"/>
    <w:bookmarkStart w:name="z19" w:id="32"/>
    <w:p>
      <w:pPr>
        <w:spacing w:after="0"/>
        <w:ind w:left="0"/>
        <w:jc w:val="both"/>
      </w:pPr>
      <w:r>
        <w:rPr>
          <w:rFonts w:ascii="Times New Roman"/>
          <w:b w:val="false"/>
          <w:i w:val="false"/>
          <w:color w:val="000000"/>
          <w:sz w:val="28"/>
        </w:rPr>
        <w:t xml:space="preserve">
      5. Жарма аудандық мәслихатының 2020 жылғы 23 қарашадағы </w:t>
      </w:r>
      <w:r>
        <w:rPr>
          <w:rFonts w:ascii="Times New Roman"/>
          <w:b w:val="false"/>
          <w:i w:val="false"/>
          <w:color w:val="000000"/>
          <w:sz w:val="28"/>
        </w:rPr>
        <w:t>№ 52/501-VI</w:t>
      </w:r>
      <w:r>
        <w:rPr>
          <w:rFonts w:ascii="Times New Roman"/>
          <w:b w:val="false"/>
          <w:i w:val="false"/>
          <w:color w:val="000000"/>
          <w:sz w:val="28"/>
        </w:rPr>
        <w:t xml:space="preserve"> "Жарма аудандық мәслихатының 2020 жылғы 13 қаңтардағы № 42/350-VI "2020-2022 жылдарға арналған Жарма ауданы Белтерек ауылдық округінің бюджеті туралы" шешіміне өзгерістер енгізу туралы"" (нормативтік құқықтық актілерді мемлекеттік тіркеу Тізілімінде № 7885 болып тіркелген, Қазақстан Республикасының нормативтік құқықтық актілердің электрондық түрдегі эталондық бақылау банкінде 2020 жылы 14 желтоқсанда жарияланған) шешімі.</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