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4a8b" w14:textId="8d04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Ақжал ауылдық округі Жаңаөзен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Ақжал ауылдық округі әкімінің 2020 жылғы 1 қыркүйектегі № 3 шешімі. Шығыс Қазақстан облысының Әділет департаментінде 2020 жылғы 14 қыркүйекте № 7521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- Шығыс Қазақстан облысы Жарма ауданы Ақжал ауылдық округі әкімінің 21.10.2020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ауылы тұрғындарының пікірін ескере отырып, 2020 жылғы 17 маусымдағы облыстық ономастика комиссиясының қорытындысы негізінде, Жарма ауданы Ақжал ауылдық округі әкімінің міндетін атқарушы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Жарма ауданы Ақжал ауылдық округі Жаңаөзен ауылындағы келесі көшелері: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"Юбилейная" көшесін – "Мәншүк Мәметова" көшесі;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"Строительная" көшесін – "Әлия Молдағұлова" көшесі болып қайта аталсын.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бақылауды өзіме қалдырамын.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Жумаканов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