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7ef62" w14:textId="c47e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ауданы бойынша 2020 жылға мектепке дейінгі тәрбие мен оқытуға мемлекеттік білім беру тапсырысын,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2020 жылғы 17 ақпандағы № 68 қаулысы. Шығыс Қазақстан облысының Әділет департаментінде 2020 жылғы 21 ақпанда № 6734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Зайсан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мектепке дейінгі тәрбие мен оқытуға мемлекеттік білім беру тапсырысы,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"Зайсан ауданы бойынша 2019 жылға мектепке дейінгі тәрбие мен оқытуға мемлекеттік білім беру тапсырысын, ата-ананың ақы төлеу мөлшерін бекіту туралы" Зайсан ауданының әкімдігінің 2019 жылғы 6 наурыздағы (Нормативтік құқықтық актілерді мемлекеттік тіркеу тізілімінде № 5764 тіркелген, 2019 жылғы 30 наурыздағы "Достық" газетінде және 2019 жылғы 19 наурызда Қазақстан Республикасының нормативтік құқықтық актілерінің Эталондық бақылау банкінде электрондық түрде жарияланған) № 171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"Зайсан ауданы әкімдігінің 2019 жылғы 6 наурыздағы Зайсан ауданы бойынша 2019 жылға мектепке дейінгі тәрбие мен оқытуға мемлекеттік білім беру тапсырысын, ата-ананың ақы төлеу мөлшерін бекіту туралы" № 171 қаулысына өзгерістер енгізу туралы" Зайсан ауданының әкімдігінің 2019 жылғы 17 қыркүйектегі (Нормативтік құқықтық актілерді мемлекеттік тіркеу тізілімінде № 6169 тіркелген, 2019 жылғы 05 қазандағы "Достық" газетінде және 2019 жылғы 26 қыркүйекте Қазақстан Республикасының нормативтік құқықтық актілерінің Эталондық бақылау банкінде электрондық түрде жарияланған) № 470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Зайсан аудандық білім бөлімі"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көшірмесінің Зайсан ауданы аумағында таратылатын мерзімді баспа басылымдарына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жарияланғанынан кейін осы қаулының Зайсан ауданы әкімінің интернет-ресурсында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Зайсан ауданы әкімінің орынбасары Қ. Чилибаевқа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Зайсан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Ақтанов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17 ақпаны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қаулысына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Зайсан ауданы бойынша 2020 жылға арналған мектепке дейінгі тәрбие мен оқытуға мемлекеттік білім беру тапсырысы, ата-ананың ақы төлеу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Зайсан ауданы әкімдігінің 20.10.2020 </w:t>
      </w:r>
      <w:r>
        <w:rPr>
          <w:rFonts w:ascii="Times New Roman"/>
          <w:b w:val="false"/>
          <w:i w:val="false"/>
          <w:color w:val="ff0000"/>
          <w:sz w:val="28"/>
        </w:rPr>
        <w:t>№ 578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2975"/>
        <w:gridCol w:w="828"/>
        <w:gridCol w:w="828"/>
        <w:gridCol w:w="610"/>
        <w:gridCol w:w="1264"/>
        <w:gridCol w:w="1264"/>
        <w:gridCol w:w="3812"/>
      </w:tblGrid>
      <w:tr>
        <w:trPr>
          <w:trHeight w:val="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 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саны,(адам)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тәрбиеленушінің мектепке дейінгі тәрбие мен оқытуға мемлекеттік білім беру тапсырысының мөлшері, теңге</w:t>
            </w:r>
          </w:p>
        </w:tc>
        <w:tc>
          <w:tcPr>
            <w:tcW w:w="3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ата-ананың ақы төлеу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 әкімі аппаратының "Зайсан қаласындағы "Еңлік" бөбекжай- бақшасы" коммуналдық мемлекеттік қазыналық кәсіпорыны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8800, 3-6 жас аралығында 9300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 әкімі аппаратының "Зайсан қаласындағы "Ертөстік" бөбекжай-бақшасы" коммуналдық мемлекеттік қазыналық кәсіпорыны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8800, 3-6 жас аралығында 9300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 әкімі аппаратының "Зайсан қаласындағы "Айналайын" бөбекжай-бақшасы" коммуналдық мемлекеттік қазыналық кәсіпорыны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8800, 3-6 жас аралығында 9300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 әкімі аппаратының "Зайсан қаласындағы "Балдәурен" бөбекжай-бақшасы" коммуналдық мемлекеттік қазыналық кәсіпорыны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8800, 3-6 жас аралығында 9300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 әкімі аппаратының Сарытерек ауылындағы "Балауса" бөбекжай-бақша" коммуналдық мемлекеттік қазыналық кәсіпорыны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6000, 3-6 жас аралығында 6500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Дайыр ауылдық округ әкімі аппаратының Дайыр ауылындағы "Балғын" бөбекжай-бақша" коммуналдық мемлекеттік қазыналық кәсіпорыны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6000, 3-6 жас аралығында 6500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 әкімі аппаратының Айнабұлақ ауылындағы "Балдырған" бөбекжай-бақша" коммуналдық мемлекеттік қазыналық кәсіпорыны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6000, 3-6 жас аралығында 6500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"Азамат" балабақшасы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6000, 3-6 жас аралығында 6500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"Балбөбек" балабақшасы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8800, 3-6 жас аралығында 9300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"Балапан" балабақшасы (Зайсан қаласы, Позиция көшесі,7)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8800, 3-6 жас аралығында 9300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"Балапан" балабақшасы (Зайсан қаласы, Сатпаев көшесі, 4)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9500, 3-6 жас аралығында 10000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"Даулет" жеке меншік балабақшасы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6000, 3-6 жас аралығында 6500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"Happy baby" жеке меншік балабақшасы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9500, 3-6 жас аралығында 10000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"Күншуақ" бөбекжай балабақшасы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9500, 3-6 жас аралығында 10000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"Мәдина" жеке меншік балабақшасы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6000, 3-6 жас аралығында 6500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"Анель" жеке меншік балабақшасы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6000, 3-6 жас аралығында 6500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"Амангелді орта мектебі" коммуналдық мемлекеттік мекемесі жанындағы шағын орталық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5000, 3-6 жас аралығында 5500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"Абай атындағы орта мектебі" коммуналдық мемлекеттік мекемесі жанындағы шағын орталық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6000, 3-6 жас аралығында 6500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"Шілікті орта мектебі" коммуналдық мемлекеттік мекемесі жанындағы шағын орталық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5000, 3-6 жас аралығында 5500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"Октябрь шағын жинақты негізгі орта мектебі" коммуналдық мемлекеттік мекемесі жанынан құрылған шағын  орталық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5000, 3-6 жас аралығында 5500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"Шағын жинақталған Саржыра негізгі орта мектебі" коммуналдық мемлекеттік мекемесі  жанынан құрылған  шағын орталық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5000, 3-6 жас аралығында 5500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"Кеңсай орта мектебі" коммуналдық мемлекеттік мекемесі жанындағы шағын орталық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5000, 3-6 жас аралығында 5500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"Жарсу орта мектебі" коммуналдық мемлекеттік мекемесі жанындағы шағын орталық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5000, 3-6 жасаралығында 5500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"С.Биқадамов атындағы шағын жинақталған бастауыш мектебі" коммуналдық мемлекеттік мекемесі жанындағы шағын орталық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4000, 3-6 жас аралығында 4500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"А.Орманбетов атындағы шағын жинақты негізгі орта мектебі" коммуналдық мемлекеттік мекемесі жанындағы шағын орталық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5000, 3-6 жас аралығында 5500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"Көгедай орта мектебі" коммуналдық мемлекеттік мекемесі жанындағы шағын орталық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4000, 3-6 жас аралығында 4500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"Жамбыл атындағы шағын жинақты негізгі орта мектебі" коммуналдық мемлекеттік мекемесі жанындағы шағын орталық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4500, 3-6 жас аралығында 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