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b4807" w14:textId="0fb48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2019 жылғы 24 желтоқсандағы № 48-1 "2020-2022 жылдарға арналған Зайсан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2020 жылғы 25 мамырдағы № 55-1 шешімі. Шығыс Қазақстан облысының Әділет департаментінде 2020 жылғы 8 маусымда № 7158 болып тіркелді. Күші жойылды - Шығыс Қазақстан облысы Зайсан аудандық мәслихатының 2020 жылғы 23 желтоқсандағы № 67-1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Зайсан аудандық мәслихатының 23.12.2020 </w:t>
      </w:r>
      <w:r>
        <w:rPr>
          <w:rFonts w:ascii="Times New Roman"/>
          <w:b w:val="false"/>
          <w:i w:val="false"/>
          <w:color w:val="ff0000"/>
          <w:sz w:val="28"/>
        </w:rPr>
        <w:t>№ 67-1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сәйкес Зайсан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Зайсан аудандық мәслихатының 2019 жылғы 24 желтоқсандағы № 48-1 "2020-2022 жылдарға арналған Зайсан ауданының бюджеті туралы" (нормативтік құқықтық актілерді мемлекеттік тіркеу Тізілімінде 6486 нөмірімен тіркелген және 2020 жылғы 13 қаңтарда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8674480,1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- 1404365 мың теңге;</w:t>
      </w:r>
    </w:p>
    <w:bookmarkEnd w:id="5"/>
    <w:bookmarkStart w:name="z13" w:id="6"/>
    <w:p>
      <w:pPr>
        <w:spacing w:after="0"/>
        <w:ind w:left="0"/>
        <w:jc w:val="both"/>
      </w:pPr>
      <w:r>
        <w:rPr>
          <w:rFonts w:ascii="Times New Roman"/>
          <w:b w:val="false"/>
          <w:i w:val="false"/>
          <w:color w:val="000000"/>
          <w:sz w:val="28"/>
        </w:rPr>
        <w:t>
      салықтық емес түсімдер – 26163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28475 мың теңге;</w:t>
      </w:r>
    </w:p>
    <w:bookmarkEnd w:id="7"/>
    <w:bookmarkStart w:name="z15" w:id="8"/>
    <w:p>
      <w:pPr>
        <w:spacing w:after="0"/>
        <w:ind w:left="0"/>
        <w:jc w:val="both"/>
      </w:pPr>
      <w:r>
        <w:rPr>
          <w:rFonts w:ascii="Times New Roman"/>
          <w:b w:val="false"/>
          <w:i w:val="false"/>
          <w:color w:val="000000"/>
          <w:sz w:val="28"/>
        </w:rPr>
        <w:t>
      трансферттердің түсімдері – 7215477,1 мың теңге;</w:t>
      </w:r>
    </w:p>
    <w:bookmarkEnd w:id="8"/>
    <w:bookmarkStart w:name="z16" w:id="9"/>
    <w:p>
      <w:pPr>
        <w:spacing w:after="0"/>
        <w:ind w:left="0"/>
        <w:jc w:val="both"/>
      </w:pPr>
      <w:r>
        <w:rPr>
          <w:rFonts w:ascii="Times New Roman"/>
          <w:b w:val="false"/>
          <w:i w:val="false"/>
          <w:color w:val="000000"/>
          <w:sz w:val="28"/>
        </w:rPr>
        <w:t>
      2) шығындар – 8709070,8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323712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340409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16697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- 358302,7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(профицитті пайдалану) – 358302,7 мың теңге;</w:t>
      </w:r>
    </w:p>
    <w:bookmarkEnd w:id="17"/>
    <w:bookmarkStart w:name="z25" w:id="18"/>
    <w:p>
      <w:pPr>
        <w:spacing w:after="0"/>
        <w:ind w:left="0"/>
        <w:jc w:val="both"/>
      </w:pPr>
      <w:r>
        <w:rPr>
          <w:rFonts w:ascii="Times New Roman"/>
          <w:b w:val="false"/>
          <w:i w:val="false"/>
          <w:color w:val="000000"/>
          <w:sz w:val="28"/>
        </w:rPr>
        <w:t>
      қарыздар түсімі – 340409 мың теңге;</w:t>
      </w:r>
    </w:p>
    <w:bookmarkEnd w:id="18"/>
    <w:bookmarkStart w:name="z26" w:id="19"/>
    <w:p>
      <w:pPr>
        <w:spacing w:after="0"/>
        <w:ind w:left="0"/>
        <w:jc w:val="both"/>
      </w:pPr>
      <w:r>
        <w:rPr>
          <w:rFonts w:ascii="Times New Roman"/>
          <w:b w:val="false"/>
          <w:i w:val="false"/>
          <w:color w:val="000000"/>
          <w:sz w:val="28"/>
        </w:rPr>
        <w:t>
      қарыздарды өтеу – 16697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пайдаланатын қалдықтары – 34590,7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29" w:id="21"/>
    <w:p>
      <w:pPr>
        <w:spacing w:after="0"/>
        <w:ind w:left="0"/>
        <w:jc w:val="both"/>
      </w:pPr>
      <w:r>
        <w:rPr>
          <w:rFonts w:ascii="Times New Roman"/>
          <w:b w:val="false"/>
          <w:i w:val="false"/>
          <w:color w:val="000000"/>
          <w:sz w:val="28"/>
        </w:rPr>
        <w:t xml:space="preserve">
      "8. 2020 жылға арналған аудандық бюджетте </w:t>
      </w:r>
      <w:r>
        <w:rPr>
          <w:rFonts w:ascii="Times New Roman"/>
          <w:b w:val="false"/>
          <w:i w:val="false"/>
          <w:color w:val="000000"/>
          <w:sz w:val="28"/>
        </w:rPr>
        <w:t>6-қосымшаға</w:t>
      </w:r>
      <w:r>
        <w:rPr>
          <w:rFonts w:ascii="Times New Roman"/>
          <w:b w:val="false"/>
          <w:i w:val="false"/>
          <w:color w:val="000000"/>
          <w:sz w:val="28"/>
        </w:rPr>
        <w:t xml:space="preserve"> сәйкес республикалық бюджеттен 2372756 мың теңге сомасында трансферттер көзделгені ескерілсін.".</w:t>
      </w:r>
    </w:p>
    <w:bookmarkEnd w:id="21"/>
    <w:bookmarkStart w:name="z30" w:id="22"/>
    <w:p>
      <w:pPr>
        <w:spacing w:after="0"/>
        <w:ind w:left="0"/>
        <w:jc w:val="both"/>
      </w:pPr>
      <w:r>
        <w:rPr>
          <w:rFonts w:ascii="Times New Roman"/>
          <w:b w:val="false"/>
          <w:i w:val="false"/>
          <w:color w:val="000000"/>
          <w:sz w:val="28"/>
        </w:rPr>
        <w:t xml:space="preserve">
      аталған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2"/>
    <w:bookmarkStart w:name="z31" w:id="2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Тусупов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Әділбаева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25 мамырдағы </w:t>
            </w:r>
            <w:r>
              <w:br/>
            </w:r>
            <w:r>
              <w:rPr>
                <w:rFonts w:ascii="Times New Roman"/>
                <w:b w:val="false"/>
                <w:i w:val="false"/>
                <w:color w:val="000000"/>
                <w:sz w:val="20"/>
              </w:rPr>
              <w:t xml:space="preserve">№ 55-1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xml:space="preserve">№ 48-1 шешіміне </w:t>
            </w:r>
            <w:r>
              <w:br/>
            </w:r>
            <w:r>
              <w:rPr>
                <w:rFonts w:ascii="Times New Roman"/>
                <w:b w:val="false"/>
                <w:i w:val="false"/>
                <w:color w:val="000000"/>
                <w:sz w:val="20"/>
              </w:rPr>
              <w:t>1-қосымша</w:t>
            </w:r>
          </w:p>
        </w:tc>
      </w:tr>
    </w:tbl>
    <w:bookmarkStart w:name="z36" w:id="24"/>
    <w:p>
      <w:pPr>
        <w:spacing w:after="0"/>
        <w:ind w:left="0"/>
        <w:jc w:val="left"/>
      </w:pPr>
      <w:r>
        <w:rPr>
          <w:rFonts w:ascii="Times New Roman"/>
          <w:b/>
          <w:i w:val="false"/>
          <w:color w:val="000000"/>
        </w:rPr>
        <w:t xml:space="preserve"> 2020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8674480,1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7215477,1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7209212,5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8709070,8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665953,1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496615,1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432704,1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4426719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4110516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4036455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3913308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402352,9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199907,9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424668,4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566983,8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546983,8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546983,8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498151,9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660646,2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660646,2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660646,2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180513,7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-358302,7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358302,7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25 мамырдағы </w:t>
            </w:r>
            <w:r>
              <w:br/>
            </w:r>
            <w:r>
              <w:rPr>
                <w:rFonts w:ascii="Times New Roman"/>
                <w:b w:val="false"/>
                <w:i w:val="false"/>
                <w:color w:val="000000"/>
                <w:sz w:val="20"/>
              </w:rPr>
              <w:t xml:space="preserve">№ 55-1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xml:space="preserve">№ 48-1 шешіміне </w:t>
            </w:r>
            <w:r>
              <w:br/>
            </w:r>
            <w:r>
              <w:rPr>
                <w:rFonts w:ascii="Times New Roman"/>
                <w:b w:val="false"/>
                <w:i w:val="false"/>
                <w:color w:val="000000"/>
                <w:sz w:val="20"/>
              </w:rPr>
              <w:t>6-қосымша</w:t>
            </w:r>
          </w:p>
        </w:tc>
      </w:tr>
    </w:tbl>
    <w:bookmarkStart w:name="z39" w:id="25"/>
    <w:p>
      <w:pPr>
        <w:spacing w:after="0"/>
        <w:ind w:left="0"/>
        <w:jc w:val="left"/>
      </w:pPr>
      <w:r>
        <w:rPr>
          <w:rFonts w:ascii="Times New Roman"/>
          <w:b/>
          <w:i w:val="false"/>
          <w:color w:val="000000"/>
        </w:rPr>
        <w:t xml:space="preserve"> 2020 жылға республикалық бюджеттен берілген трансферттер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5254"/>
        <w:gridCol w:w="5156"/>
      </w:tblGrid>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84093</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Педагогтардың еңбекақыларын арттыру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808083</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284967</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әлеуметтік қорғау мекемелерінің қызметкерлерінің жалақысын көтеру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және мұрағат мекемелерінің қызметкерлерінің жалақысын көтеру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37099</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Жаттықтырушылардың еңбекақыларын арттыру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567270</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199076</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84935</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субъектілерінің салықтық жүктемелерін төмендетуге байланысты шығыстарды өтеу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50138</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бағдарламасы аясында іс шараларды іске асыру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104828</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115200</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2372756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25 мамырдағы </w:t>
            </w:r>
            <w:r>
              <w:br/>
            </w:r>
            <w:r>
              <w:rPr>
                <w:rFonts w:ascii="Times New Roman"/>
                <w:b w:val="false"/>
                <w:i w:val="false"/>
                <w:color w:val="000000"/>
                <w:sz w:val="20"/>
              </w:rPr>
              <w:t xml:space="preserve">№ 55-1 шешіміне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xml:space="preserve">№ 48-1 шешіміне </w:t>
            </w:r>
            <w:r>
              <w:br/>
            </w:r>
            <w:r>
              <w:rPr>
                <w:rFonts w:ascii="Times New Roman"/>
                <w:b w:val="false"/>
                <w:i w:val="false"/>
                <w:color w:val="000000"/>
                <w:sz w:val="20"/>
              </w:rPr>
              <w:t>8-қосымша</w:t>
            </w:r>
          </w:p>
        </w:tc>
      </w:tr>
    </w:tbl>
    <w:bookmarkStart w:name="z42" w:id="26"/>
    <w:p>
      <w:pPr>
        <w:spacing w:after="0"/>
        <w:ind w:left="0"/>
        <w:jc w:val="left"/>
      </w:pPr>
      <w:r>
        <w:rPr>
          <w:rFonts w:ascii="Times New Roman"/>
          <w:b/>
          <w:i w:val="false"/>
          <w:color w:val="000000"/>
        </w:rPr>
        <w:t xml:space="preserve"> 2020 жылға аудандық маңызы бар қала, ауылдық округ бюджеттеріне берілетін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7"/>
        <w:gridCol w:w="6903"/>
      </w:tblGrid>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ауылдық округ әкімдерінің бюджеттерінің атауы</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 бюджеті</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278266</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округі бюджеті</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13732</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ауылдық округі бюджеті</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ауылдық округі бюджеті</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бюджеті</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бюджеті</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127752</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 ауылдық округі бюджеті</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 бюджеті</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ауылдық округі бюджеті</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