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8becf" w14:textId="2e8be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Зайсан аудандық мәслихатының 2019 жылғы 27 желтоқсандағы № 49-1 "2020-2022 жылдарға арналған Зайсан ауданының аудандық маңызы бар қала, ауылдық округ бюджеттері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Зайсан аудандық мәслихатының 2020 жылғы 3 шілдедегі № 57-2 шешімі. Шығыс Қазақстан облысының Әділет департаментінде 2020 жылғы 15 шілдеде № 7364 болып тіркелді. Күші жойылды - Шығыс Қазақстан облысы Зайсан аудандық мәслихатының 2020 жылғы 25 желтоқсандағы № 68-12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Зайсан аудандық мәслихатының 25.12.2020 </w:t>
      </w:r>
      <w:r>
        <w:rPr>
          <w:rFonts w:ascii="Times New Roman"/>
          <w:b w:val="false"/>
          <w:i w:val="false"/>
          <w:color w:val="ff0000"/>
          <w:sz w:val="28"/>
        </w:rPr>
        <w:t>№ 68-12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106-бабына</w:t>
      </w:r>
      <w:r>
        <w:rPr>
          <w:rFonts w:ascii="Times New Roman"/>
          <w:b w:val="false"/>
          <w:i w:val="false"/>
          <w:color w:val="000000"/>
          <w:sz w:val="28"/>
        </w:rPr>
        <w:t xml:space="preserve">, </w:t>
      </w:r>
      <w:r>
        <w:rPr>
          <w:rFonts w:ascii="Times New Roman"/>
          <w:b w:val="false"/>
          <w:i w:val="false"/>
          <w:color w:val="000000"/>
          <w:sz w:val="28"/>
        </w:rPr>
        <w:t>109-1 бабының</w:t>
      </w:r>
      <w:r>
        <w:rPr>
          <w:rFonts w:ascii="Times New Roman"/>
          <w:b w:val="false"/>
          <w:i w:val="false"/>
          <w:color w:val="000000"/>
          <w:sz w:val="28"/>
        </w:rPr>
        <w:t xml:space="preserve"> 4-тармағына,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u w:val="single"/>
        </w:rPr>
        <w:t>ның</w:t>
      </w:r>
      <w:r>
        <w:rPr>
          <w:rFonts w:ascii="Times New Roman"/>
          <w:b w:val="false"/>
          <w:i w:val="false"/>
          <w:color w:val="000000"/>
          <w:sz w:val="28"/>
        </w:rPr>
        <w:t xml:space="preserve"> 1-тармағының 1) тармақшасына, Зайсан аудандық мәслихатының 2020 жылғы 26 маусымдағы </w:t>
      </w:r>
      <w:r>
        <w:rPr>
          <w:rFonts w:ascii="Times New Roman"/>
          <w:b w:val="false"/>
          <w:i w:val="false"/>
          <w:color w:val="000000"/>
          <w:sz w:val="28"/>
        </w:rPr>
        <w:t>№ 56-3</w:t>
      </w:r>
      <w:r>
        <w:rPr>
          <w:rFonts w:ascii="Times New Roman"/>
          <w:b w:val="false"/>
          <w:i w:val="false"/>
          <w:color w:val="000000"/>
          <w:sz w:val="28"/>
        </w:rPr>
        <w:t xml:space="preserve"> "2020-2022 жылдарға арналған Зайсан ауданының бюджеті туралы" 2019 жылғы 24 желтоқсандағы Зайсан аудандық мәслихатының </w:t>
      </w:r>
      <w:r>
        <w:rPr>
          <w:rFonts w:ascii="Times New Roman"/>
          <w:b w:val="false"/>
          <w:i w:val="false"/>
          <w:color w:val="000000"/>
          <w:sz w:val="28"/>
        </w:rPr>
        <w:t>№ 48-1</w:t>
      </w:r>
      <w:r>
        <w:rPr>
          <w:rFonts w:ascii="Times New Roman"/>
          <w:b w:val="false"/>
          <w:i w:val="false"/>
          <w:color w:val="000000"/>
          <w:sz w:val="28"/>
        </w:rPr>
        <w:t xml:space="preserve"> шешіміне өзгерістер енгізу туралы" (нормативтік құқықтық актілерді мемлекеттік тіркеу Тізілімінде 7266 нөмірімен тіркелген) шешіміне сәйкес Зайсан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Зайсан аудандық мәслихатының 2019 жылғы 27 желтоқсандағы </w:t>
      </w:r>
      <w:r>
        <w:rPr>
          <w:rFonts w:ascii="Times New Roman"/>
          <w:b w:val="false"/>
          <w:i w:val="false"/>
          <w:color w:val="000000"/>
          <w:sz w:val="28"/>
        </w:rPr>
        <w:t>№ 49-1</w:t>
      </w:r>
      <w:r>
        <w:rPr>
          <w:rFonts w:ascii="Times New Roman"/>
          <w:b w:val="false"/>
          <w:i w:val="false"/>
          <w:color w:val="000000"/>
          <w:sz w:val="28"/>
        </w:rPr>
        <w:t xml:space="preserve"> "2020-2022 жылдарға арналған Зайсан ауданының аудандық маңызы бар қала, ауылдық округ бюджеттері туралы" (нормативтік құқықтық актілерді мемлекеттік тіркеу Тізілімінде 6528 нөмірімен тіркелген және 2020 жылғы 17 қаңтарда Қазақстан Республикасы нормативтік құқықтық актілерінің Эталондық бақылау банкінде электронды түрде жарияланған) шешіміне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Айнабұлақ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1) кірістер – 61728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- 4457 мың теңге;</w:t>
      </w:r>
    </w:p>
    <w:bookmarkEnd w:id="5"/>
    <w:bookmarkStart w:name="z13" w:id="6"/>
    <w:p>
      <w:pPr>
        <w:spacing w:after="0"/>
        <w:ind w:left="0"/>
        <w:jc w:val="both"/>
      </w:pPr>
      <w:r>
        <w:rPr>
          <w:rFonts w:ascii="Times New Roman"/>
          <w:b w:val="false"/>
          <w:i w:val="false"/>
          <w:color w:val="000000"/>
          <w:sz w:val="28"/>
        </w:rPr>
        <w:t>
      салықтық емес түсімдер – 223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7"/>
    <w:bookmarkStart w:name="z15" w:id="8"/>
    <w:p>
      <w:pPr>
        <w:spacing w:after="0"/>
        <w:ind w:left="0"/>
        <w:jc w:val="both"/>
      </w:pPr>
      <w:r>
        <w:rPr>
          <w:rFonts w:ascii="Times New Roman"/>
          <w:b w:val="false"/>
          <w:i w:val="false"/>
          <w:color w:val="000000"/>
          <w:sz w:val="28"/>
        </w:rPr>
        <w:t>
      трансферттердің түсімдері – 57048 мың теңге;</w:t>
      </w:r>
    </w:p>
    <w:bookmarkEnd w:id="8"/>
    <w:bookmarkStart w:name="z16" w:id="9"/>
    <w:p>
      <w:pPr>
        <w:spacing w:after="0"/>
        <w:ind w:left="0"/>
        <w:jc w:val="both"/>
      </w:pPr>
      <w:r>
        <w:rPr>
          <w:rFonts w:ascii="Times New Roman"/>
          <w:b w:val="false"/>
          <w:i w:val="false"/>
          <w:color w:val="000000"/>
          <w:sz w:val="28"/>
        </w:rPr>
        <w:t>
      2) шығындар – 62062,1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0,0 мың теңге, соның ішінде:</w:t>
      </w:r>
    </w:p>
    <w:bookmarkEnd w:id="10"/>
    <w:bookmarkStart w:name="z18" w:id="11"/>
    <w:p>
      <w:pPr>
        <w:spacing w:after="0"/>
        <w:ind w:left="0"/>
        <w:jc w:val="both"/>
      </w:pPr>
      <w:r>
        <w:rPr>
          <w:rFonts w:ascii="Times New Roman"/>
          <w:b w:val="false"/>
          <w:i w:val="false"/>
          <w:color w:val="000000"/>
          <w:sz w:val="28"/>
        </w:rPr>
        <w:t>
      бюджеттік кредиттер – 0,0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0,0 мың теңге;</w:t>
      </w:r>
    </w:p>
    <w:bookmarkEnd w:id="12"/>
    <w:bookmarkStart w:name="z20" w:id="13"/>
    <w:p>
      <w:pPr>
        <w:spacing w:after="0"/>
        <w:ind w:left="0"/>
        <w:jc w:val="both"/>
      </w:pPr>
      <w:r>
        <w:rPr>
          <w:rFonts w:ascii="Times New Roman"/>
          <w:b w:val="false"/>
          <w:i w:val="false"/>
          <w:color w:val="000000"/>
          <w:sz w:val="28"/>
        </w:rPr>
        <w:t>
      4) қаржы активтерімен жасалатын операциялар бойынша сальдо – 0,0 мың теңге;</w:t>
      </w:r>
    </w:p>
    <w:bookmarkEnd w:id="13"/>
    <w:bookmarkStart w:name="z21" w:id="14"/>
    <w:p>
      <w:pPr>
        <w:spacing w:after="0"/>
        <w:ind w:left="0"/>
        <w:jc w:val="both"/>
      </w:pPr>
      <w:r>
        <w:rPr>
          <w:rFonts w:ascii="Times New Roman"/>
          <w:b w:val="false"/>
          <w:i w:val="false"/>
          <w:color w:val="000000"/>
          <w:sz w:val="28"/>
        </w:rPr>
        <w:t>
      қаржы активтерін сатып алу – 0,0 мың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5"/>
    <w:bookmarkStart w:name="z23" w:id="16"/>
    <w:p>
      <w:pPr>
        <w:spacing w:after="0"/>
        <w:ind w:left="0"/>
        <w:jc w:val="both"/>
      </w:pPr>
      <w:r>
        <w:rPr>
          <w:rFonts w:ascii="Times New Roman"/>
          <w:b w:val="false"/>
          <w:i w:val="false"/>
          <w:color w:val="000000"/>
          <w:sz w:val="28"/>
        </w:rPr>
        <w:t>
      5) бюджет тапшылығы (профициті) – -334,1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(профицитті пайдалану) – 334,1 мың теңге;</w:t>
      </w:r>
    </w:p>
    <w:bookmarkEnd w:id="17"/>
    <w:bookmarkStart w:name="z25" w:id="18"/>
    <w:p>
      <w:pPr>
        <w:spacing w:after="0"/>
        <w:ind w:left="0"/>
        <w:jc w:val="both"/>
      </w:pPr>
      <w:r>
        <w:rPr>
          <w:rFonts w:ascii="Times New Roman"/>
          <w:b w:val="false"/>
          <w:i w:val="false"/>
          <w:color w:val="000000"/>
          <w:sz w:val="28"/>
        </w:rPr>
        <w:t>
      қарыздар түсімі – 0,0 мың теңге;</w:t>
      </w:r>
    </w:p>
    <w:bookmarkEnd w:id="18"/>
    <w:bookmarkStart w:name="z26" w:id="19"/>
    <w:p>
      <w:pPr>
        <w:spacing w:after="0"/>
        <w:ind w:left="0"/>
        <w:jc w:val="both"/>
      </w:pPr>
      <w:r>
        <w:rPr>
          <w:rFonts w:ascii="Times New Roman"/>
          <w:b w:val="false"/>
          <w:i w:val="false"/>
          <w:color w:val="000000"/>
          <w:sz w:val="28"/>
        </w:rPr>
        <w:t>
      қарыздарды өтеу – 0,0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пайдаланатын қалдықтары – 334,1 мың теңге.";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келесі редакцияда жазылсын:</w:t>
      </w:r>
    </w:p>
    <w:bookmarkStart w:name="z29" w:id="21"/>
    <w:p>
      <w:pPr>
        <w:spacing w:after="0"/>
        <w:ind w:left="0"/>
        <w:jc w:val="both"/>
      </w:pPr>
      <w:r>
        <w:rPr>
          <w:rFonts w:ascii="Times New Roman"/>
          <w:b w:val="false"/>
          <w:i w:val="false"/>
          <w:color w:val="000000"/>
          <w:sz w:val="28"/>
        </w:rPr>
        <w:t xml:space="preserve">
      "5. 2020-2022 жылдарға арналған Дайыр ауылдық округінің бюджеті тиісінше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21"/>
    <w:bookmarkStart w:name="z30" w:id="22"/>
    <w:p>
      <w:pPr>
        <w:spacing w:after="0"/>
        <w:ind w:left="0"/>
        <w:jc w:val="both"/>
      </w:pPr>
      <w:r>
        <w:rPr>
          <w:rFonts w:ascii="Times New Roman"/>
          <w:b w:val="false"/>
          <w:i w:val="false"/>
          <w:color w:val="000000"/>
          <w:sz w:val="28"/>
        </w:rPr>
        <w:t>
      1) кірістер – 52613 мың теңге, соның ішінде:</w:t>
      </w:r>
    </w:p>
    <w:bookmarkEnd w:id="22"/>
    <w:bookmarkStart w:name="z31" w:id="23"/>
    <w:p>
      <w:pPr>
        <w:spacing w:after="0"/>
        <w:ind w:left="0"/>
        <w:jc w:val="both"/>
      </w:pPr>
      <w:r>
        <w:rPr>
          <w:rFonts w:ascii="Times New Roman"/>
          <w:b w:val="false"/>
          <w:i w:val="false"/>
          <w:color w:val="000000"/>
          <w:sz w:val="28"/>
        </w:rPr>
        <w:t>
      салықтық түсімдер - 4564 мың теңге;</w:t>
      </w:r>
    </w:p>
    <w:bookmarkEnd w:id="23"/>
    <w:bookmarkStart w:name="z32" w:id="24"/>
    <w:p>
      <w:pPr>
        <w:spacing w:after="0"/>
        <w:ind w:left="0"/>
        <w:jc w:val="both"/>
      </w:pPr>
      <w:r>
        <w:rPr>
          <w:rFonts w:ascii="Times New Roman"/>
          <w:b w:val="false"/>
          <w:i w:val="false"/>
          <w:color w:val="000000"/>
          <w:sz w:val="28"/>
        </w:rPr>
        <w:t>
      салықтық емес түсімдер – 140 мың теңге;</w:t>
      </w:r>
    </w:p>
    <w:bookmarkEnd w:id="24"/>
    <w:bookmarkStart w:name="z33" w:id="25"/>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25"/>
    <w:bookmarkStart w:name="z34" w:id="26"/>
    <w:p>
      <w:pPr>
        <w:spacing w:after="0"/>
        <w:ind w:left="0"/>
        <w:jc w:val="both"/>
      </w:pPr>
      <w:r>
        <w:rPr>
          <w:rFonts w:ascii="Times New Roman"/>
          <w:b w:val="false"/>
          <w:i w:val="false"/>
          <w:color w:val="000000"/>
          <w:sz w:val="28"/>
        </w:rPr>
        <w:t>
      трансферттердің түсімдері – 47909 мың теңге;</w:t>
      </w:r>
    </w:p>
    <w:bookmarkEnd w:id="26"/>
    <w:bookmarkStart w:name="z35" w:id="27"/>
    <w:p>
      <w:pPr>
        <w:spacing w:after="0"/>
        <w:ind w:left="0"/>
        <w:jc w:val="both"/>
      </w:pPr>
      <w:r>
        <w:rPr>
          <w:rFonts w:ascii="Times New Roman"/>
          <w:b w:val="false"/>
          <w:i w:val="false"/>
          <w:color w:val="000000"/>
          <w:sz w:val="28"/>
        </w:rPr>
        <w:t>
      2) шығындар – 53473,7 мың теңге;</w:t>
      </w:r>
    </w:p>
    <w:bookmarkEnd w:id="27"/>
    <w:bookmarkStart w:name="z36" w:id="28"/>
    <w:p>
      <w:pPr>
        <w:spacing w:after="0"/>
        <w:ind w:left="0"/>
        <w:jc w:val="both"/>
      </w:pPr>
      <w:r>
        <w:rPr>
          <w:rFonts w:ascii="Times New Roman"/>
          <w:b w:val="false"/>
          <w:i w:val="false"/>
          <w:color w:val="000000"/>
          <w:sz w:val="28"/>
        </w:rPr>
        <w:t>
      3) таза бюджеттік кредиттеу – 0,0 мың теңге, соның ішінде:</w:t>
      </w:r>
    </w:p>
    <w:bookmarkEnd w:id="28"/>
    <w:bookmarkStart w:name="z37" w:id="29"/>
    <w:p>
      <w:pPr>
        <w:spacing w:after="0"/>
        <w:ind w:left="0"/>
        <w:jc w:val="both"/>
      </w:pPr>
      <w:r>
        <w:rPr>
          <w:rFonts w:ascii="Times New Roman"/>
          <w:b w:val="false"/>
          <w:i w:val="false"/>
          <w:color w:val="000000"/>
          <w:sz w:val="28"/>
        </w:rPr>
        <w:t>
      бюджеттік кредиттер – 0,0 мың теңге;</w:t>
      </w:r>
    </w:p>
    <w:bookmarkEnd w:id="29"/>
    <w:bookmarkStart w:name="z38" w:id="30"/>
    <w:p>
      <w:pPr>
        <w:spacing w:after="0"/>
        <w:ind w:left="0"/>
        <w:jc w:val="both"/>
      </w:pPr>
      <w:r>
        <w:rPr>
          <w:rFonts w:ascii="Times New Roman"/>
          <w:b w:val="false"/>
          <w:i w:val="false"/>
          <w:color w:val="000000"/>
          <w:sz w:val="28"/>
        </w:rPr>
        <w:t>
      бюджеттік кредиттерді өтеу – 0,0 мың теңге;</w:t>
      </w:r>
    </w:p>
    <w:bookmarkEnd w:id="30"/>
    <w:bookmarkStart w:name="z39" w:id="31"/>
    <w:p>
      <w:pPr>
        <w:spacing w:after="0"/>
        <w:ind w:left="0"/>
        <w:jc w:val="both"/>
      </w:pPr>
      <w:r>
        <w:rPr>
          <w:rFonts w:ascii="Times New Roman"/>
          <w:b w:val="false"/>
          <w:i w:val="false"/>
          <w:color w:val="000000"/>
          <w:sz w:val="28"/>
        </w:rPr>
        <w:t>
      4) қаржы активтерімен жасалатын операциялар бойынша сальдо – 0,0 мың теңге;</w:t>
      </w:r>
    </w:p>
    <w:bookmarkEnd w:id="31"/>
    <w:bookmarkStart w:name="z40" w:id="32"/>
    <w:p>
      <w:pPr>
        <w:spacing w:after="0"/>
        <w:ind w:left="0"/>
        <w:jc w:val="both"/>
      </w:pPr>
      <w:r>
        <w:rPr>
          <w:rFonts w:ascii="Times New Roman"/>
          <w:b w:val="false"/>
          <w:i w:val="false"/>
          <w:color w:val="000000"/>
          <w:sz w:val="28"/>
        </w:rPr>
        <w:t>
      қаржы активтерін сатып алу – 0,0 мың теңге;</w:t>
      </w:r>
    </w:p>
    <w:bookmarkEnd w:id="32"/>
    <w:bookmarkStart w:name="z41" w:id="33"/>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33"/>
    <w:bookmarkStart w:name="z42" w:id="34"/>
    <w:p>
      <w:pPr>
        <w:spacing w:after="0"/>
        <w:ind w:left="0"/>
        <w:jc w:val="both"/>
      </w:pPr>
      <w:r>
        <w:rPr>
          <w:rFonts w:ascii="Times New Roman"/>
          <w:b w:val="false"/>
          <w:i w:val="false"/>
          <w:color w:val="000000"/>
          <w:sz w:val="28"/>
        </w:rPr>
        <w:t>
      5) бюджет тапшылығы (профициті) – -860,7 мың теңге;</w:t>
      </w:r>
    </w:p>
    <w:bookmarkEnd w:id="34"/>
    <w:bookmarkStart w:name="z43" w:id="35"/>
    <w:p>
      <w:pPr>
        <w:spacing w:after="0"/>
        <w:ind w:left="0"/>
        <w:jc w:val="both"/>
      </w:pPr>
      <w:r>
        <w:rPr>
          <w:rFonts w:ascii="Times New Roman"/>
          <w:b w:val="false"/>
          <w:i w:val="false"/>
          <w:color w:val="000000"/>
          <w:sz w:val="28"/>
        </w:rPr>
        <w:t>
      6) бюджет тапшылығын қаржыландыру (профицитті пайдалану) – 860,7 мың теңге;</w:t>
      </w:r>
    </w:p>
    <w:bookmarkEnd w:id="35"/>
    <w:bookmarkStart w:name="z44" w:id="36"/>
    <w:p>
      <w:pPr>
        <w:spacing w:after="0"/>
        <w:ind w:left="0"/>
        <w:jc w:val="both"/>
      </w:pPr>
      <w:r>
        <w:rPr>
          <w:rFonts w:ascii="Times New Roman"/>
          <w:b w:val="false"/>
          <w:i w:val="false"/>
          <w:color w:val="000000"/>
          <w:sz w:val="28"/>
        </w:rPr>
        <w:t>
      қарыздар түсімі – 0,0 мың теңге;</w:t>
      </w:r>
    </w:p>
    <w:bookmarkEnd w:id="36"/>
    <w:bookmarkStart w:name="z45" w:id="37"/>
    <w:p>
      <w:pPr>
        <w:spacing w:after="0"/>
        <w:ind w:left="0"/>
        <w:jc w:val="both"/>
      </w:pPr>
      <w:r>
        <w:rPr>
          <w:rFonts w:ascii="Times New Roman"/>
          <w:b w:val="false"/>
          <w:i w:val="false"/>
          <w:color w:val="000000"/>
          <w:sz w:val="28"/>
        </w:rPr>
        <w:t>
      қарыздарды өтеу – 0,0 мың теңге;</w:t>
      </w:r>
    </w:p>
    <w:bookmarkEnd w:id="37"/>
    <w:bookmarkStart w:name="z46" w:id="38"/>
    <w:p>
      <w:pPr>
        <w:spacing w:after="0"/>
        <w:ind w:left="0"/>
        <w:jc w:val="both"/>
      </w:pPr>
      <w:r>
        <w:rPr>
          <w:rFonts w:ascii="Times New Roman"/>
          <w:b w:val="false"/>
          <w:i w:val="false"/>
          <w:color w:val="000000"/>
          <w:sz w:val="28"/>
        </w:rPr>
        <w:t>
      бюджет қаражатының пайдаланатын қалдықтары – 860,7 мың теңге.";</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келесі редакцияда жазылсын:</w:t>
      </w:r>
    </w:p>
    <w:bookmarkStart w:name="z48" w:id="39"/>
    <w:p>
      <w:pPr>
        <w:spacing w:after="0"/>
        <w:ind w:left="0"/>
        <w:jc w:val="both"/>
      </w:pPr>
      <w:r>
        <w:rPr>
          <w:rFonts w:ascii="Times New Roman"/>
          <w:b w:val="false"/>
          <w:i w:val="false"/>
          <w:color w:val="000000"/>
          <w:sz w:val="28"/>
        </w:rPr>
        <w:t xml:space="preserve">
      "7. 2020-2022 жылдарға арналған Зайсан қаласының бюджеті тиісінше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39"/>
    <w:bookmarkStart w:name="z49" w:id="40"/>
    <w:p>
      <w:pPr>
        <w:spacing w:after="0"/>
        <w:ind w:left="0"/>
        <w:jc w:val="both"/>
      </w:pPr>
      <w:r>
        <w:rPr>
          <w:rFonts w:ascii="Times New Roman"/>
          <w:b w:val="false"/>
          <w:i w:val="false"/>
          <w:color w:val="000000"/>
          <w:sz w:val="28"/>
        </w:rPr>
        <w:t>
      1) кірістер – 602722 мың теңге, соның ішінде:</w:t>
      </w:r>
    </w:p>
    <w:bookmarkEnd w:id="40"/>
    <w:bookmarkStart w:name="z50" w:id="41"/>
    <w:p>
      <w:pPr>
        <w:spacing w:after="0"/>
        <w:ind w:left="0"/>
        <w:jc w:val="both"/>
      </w:pPr>
      <w:r>
        <w:rPr>
          <w:rFonts w:ascii="Times New Roman"/>
          <w:b w:val="false"/>
          <w:i w:val="false"/>
          <w:color w:val="000000"/>
          <w:sz w:val="28"/>
        </w:rPr>
        <w:t>
      салықтық түсімдер - 92062 мың теңге;</w:t>
      </w:r>
    </w:p>
    <w:bookmarkEnd w:id="41"/>
    <w:bookmarkStart w:name="z51" w:id="42"/>
    <w:p>
      <w:pPr>
        <w:spacing w:after="0"/>
        <w:ind w:left="0"/>
        <w:jc w:val="both"/>
      </w:pPr>
      <w:r>
        <w:rPr>
          <w:rFonts w:ascii="Times New Roman"/>
          <w:b w:val="false"/>
          <w:i w:val="false"/>
          <w:color w:val="000000"/>
          <w:sz w:val="28"/>
        </w:rPr>
        <w:t>
      салықтық емес түсімдер – 13868 мың теңге;</w:t>
      </w:r>
    </w:p>
    <w:bookmarkEnd w:id="42"/>
    <w:bookmarkStart w:name="z52" w:id="43"/>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43"/>
    <w:bookmarkStart w:name="z53" w:id="44"/>
    <w:p>
      <w:pPr>
        <w:spacing w:after="0"/>
        <w:ind w:left="0"/>
        <w:jc w:val="both"/>
      </w:pPr>
      <w:r>
        <w:rPr>
          <w:rFonts w:ascii="Times New Roman"/>
          <w:b w:val="false"/>
          <w:i w:val="false"/>
          <w:color w:val="000000"/>
          <w:sz w:val="28"/>
        </w:rPr>
        <w:t>
      трансферттердің түсімдері – 496792мың теңге;</w:t>
      </w:r>
    </w:p>
    <w:bookmarkEnd w:id="44"/>
    <w:bookmarkStart w:name="z54" w:id="45"/>
    <w:p>
      <w:pPr>
        <w:spacing w:after="0"/>
        <w:ind w:left="0"/>
        <w:jc w:val="both"/>
      </w:pPr>
      <w:r>
        <w:rPr>
          <w:rFonts w:ascii="Times New Roman"/>
          <w:b w:val="false"/>
          <w:i w:val="false"/>
          <w:color w:val="000000"/>
          <w:sz w:val="28"/>
        </w:rPr>
        <w:t>
      2) шығындар – 605423,3 мың теңге;</w:t>
      </w:r>
    </w:p>
    <w:bookmarkEnd w:id="45"/>
    <w:bookmarkStart w:name="z55" w:id="46"/>
    <w:p>
      <w:pPr>
        <w:spacing w:after="0"/>
        <w:ind w:left="0"/>
        <w:jc w:val="both"/>
      </w:pPr>
      <w:r>
        <w:rPr>
          <w:rFonts w:ascii="Times New Roman"/>
          <w:b w:val="false"/>
          <w:i w:val="false"/>
          <w:color w:val="000000"/>
          <w:sz w:val="28"/>
        </w:rPr>
        <w:t>
      3) таза бюджеттік кредиттеу – 0,0 мың теңге, соның ішінде:</w:t>
      </w:r>
    </w:p>
    <w:bookmarkEnd w:id="46"/>
    <w:bookmarkStart w:name="z56" w:id="47"/>
    <w:p>
      <w:pPr>
        <w:spacing w:after="0"/>
        <w:ind w:left="0"/>
        <w:jc w:val="both"/>
      </w:pPr>
      <w:r>
        <w:rPr>
          <w:rFonts w:ascii="Times New Roman"/>
          <w:b w:val="false"/>
          <w:i w:val="false"/>
          <w:color w:val="000000"/>
          <w:sz w:val="28"/>
        </w:rPr>
        <w:t>
      бюджеттік кредиттер – 0,0 мың теңге;</w:t>
      </w:r>
    </w:p>
    <w:bookmarkEnd w:id="47"/>
    <w:bookmarkStart w:name="z57" w:id="48"/>
    <w:p>
      <w:pPr>
        <w:spacing w:after="0"/>
        <w:ind w:left="0"/>
        <w:jc w:val="both"/>
      </w:pPr>
      <w:r>
        <w:rPr>
          <w:rFonts w:ascii="Times New Roman"/>
          <w:b w:val="false"/>
          <w:i w:val="false"/>
          <w:color w:val="000000"/>
          <w:sz w:val="28"/>
        </w:rPr>
        <w:t>
      бюджеттік кредиттерді өтеу – 0,0 мың теңге;</w:t>
      </w:r>
    </w:p>
    <w:bookmarkEnd w:id="48"/>
    <w:bookmarkStart w:name="z58" w:id="49"/>
    <w:p>
      <w:pPr>
        <w:spacing w:after="0"/>
        <w:ind w:left="0"/>
        <w:jc w:val="both"/>
      </w:pPr>
      <w:r>
        <w:rPr>
          <w:rFonts w:ascii="Times New Roman"/>
          <w:b w:val="false"/>
          <w:i w:val="false"/>
          <w:color w:val="000000"/>
          <w:sz w:val="28"/>
        </w:rPr>
        <w:t>
      4) қаржы активтерімен жасалатын операциялар бойынша сальдо – 0,0 мың теңге;</w:t>
      </w:r>
    </w:p>
    <w:bookmarkEnd w:id="49"/>
    <w:bookmarkStart w:name="z59" w:id="50"/>
    <w:p>
      <w:pPr>
        <w:spacing w:after="0"/>
        <w:ind w:left="0"/>
        <w:jc w:val="both"/>
      </w:pPr>
      <w:r>
        <w:rPr>
          <w:rFonts w:ascii="Times New Roman"/>
          <w:b w:val="false"/>
          <w:i w:val="false"/>
          <w:color w:val="000000"/>
          <w:sz w:val="28"/>
        </w:rPr>
        <w:t>
      қаржы активтерін сатып алу – 0,0 мың теңге;</w:t>
      </w:r>
    </w:p>
    <w:bookmarkEnd w:id="50"/>
    <w:bookmarkStart w:name="z60" w:id="51"/>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51"/>
    <w:bookmarkStart w:name="z61" w:id="52"/>
    <w:p>
      <w:pPr>
        <w:spacing w:after="0"/>
        <w:ind w:left="0"/>
        <w:jc w:val="both"/>
      </w:pPr>
      <w:r>
        <w:rPr>
          <w:rFonts w:ascii="Times New Roman"/>
          <w:b w:val="false"/>
          <w:i w:val="false"/>
          <w:color w:val="000000"/>
          <w:sz w:val="28"/>
        </w:rPr>
        <w:t>
      5) бюджет тапшылығы (профициті) – -2701,3 мың теңге;</w:t>
      </w:r>
    </w:p>
    <w:bookmarkEnd w:id="52"/>
    <w:bookmarkStart w:name="z62" w:id="53"/>
    <w:p>
      <w:pPr>
        <w:spacing w:after="0"/>
        <w:ind w:left="0"/>
        <w:jc w:val="both"/>
      </w:pPr>
      <w:r>
        <w:rPr>
          <w:rFonts w:ascii="Times New Roman"/>
          <w:b w:val="false"/>
          <w:i w:val="false"/>
          <w:color w:val="000000"/>
          <w:sz w:val="28"/>
        </w:rPr>
        <w:t>
      6) бюджет тапшылығын қаржыландыру (профицитті пайдалану) – 2701,3 мың теңге;</w:t>
      </w:r>
    </w:p>
    <w:bookmarkEnd w:id="53"/>
    <w:bookmarkStart w:name="z63" w:id="54"/>
    <w:p>
      <w:pPr>
        <w:spacing w:after="0"/>
        <w:ind w:left="0"/>
        <w:jc w:val="both"/>
      </w:pPr>
      <w:r>
        <w:rPr>
          <w:rFonts w:ascii="Times New Roman"/>
          <w:b w:val="false"/>
          <w:i w:val="false"/>
          <w:color w:val="000000"/>
          <w:sz w:val="28"/>
        </w:rPr>
        <w:t>
      қарыздар түсімі – 0,0 мың теңге;</w:t>
      </w:r>
    </w:p>
    <w:bookmarkEnd w:id="54"/>
    <w:bookmarkStart w:name="z64" w:id="55"/>
    <w:p>
      <w:pPr>
        <w:spacing w:after="0"/>
        <w:ind w:left="0"/>
        <w:jc w:val="both"/>
      </w:pPr>
      <w:r>
        <w:rPr>
          <w:rFonts w:ascii="Times New Roman"/>
          <w:b w:val="false"/>
          <w:i w:val="false"/>
          <w:color w:val="000000"/>
          <w:sz w:val="28"/>
        </w:rPr>
        <w:t>
      қарыздарды өтеу – 0,0 мың теңге;</w:t>
      </w:r>
    </w:p>
    <w:bookmarkEnd w:id="55"/>
    <w:bookmarkStart w:name="z65" w:id="56"/>
    <w:p>
      <w:pPr>
        <w:spacing w:after="0"/>
        <w:ind w:left="0"/>
        <w:jc w:val="both"/>
      </w:pPr>
      <w:r>
        <w:rPr>
          <w:rFonts w:ascii="Times New Roman"/>
          <w:b w:val="false"/>
          <w:i w:val="false"/>
          <w:color w:val="000000"/>
          <w:sz w:val="28"/>
        </w:rPr>
        <w:t>
      бюджет қаражатының пайдаланатын қалдықтары – 2701,3 мың теңге.";</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келесі редакцияда жазылсын:</w:t>
      </w:r>
    </w:p>
    <w:bookmarkStart w:name="z67" w:id="57"/>
    <w:p>
      <w:pPr>
        <w:spacing w:after="0"/>
        <w:ind w:left="0"/>
        <w:jc w:val="both"/>
      </w:pPr>
      <w:r>
        <w:rPr>
          <w:rFonts w:ascii="Times New Roman"/>
          <w:b w:val="false"/>
          <w:i w:val="false"/>
          <w:color w:val="000000"/>
          <w:sz w:val="28"/>
        </w:rPr>
        <w:t xml:space="preserve">
      "9. 2020-2022 жылдарға арналған Қарабұлақ ауылдық округінің бюджеті тиісінше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57"/>
    <w:bookmarkStart w:name="z68" w:id="58"/>
    <w:p>
      <w:pPr>
        <w:spacing w:after="0"/>
        <w:ind w:left="0"/>
        <w:jc w:val="both"/>
      </w:pPr>
      <w:r>
        <w:rPr>
          <w:rFonts w:ascii="Times New Roman"/>
          <w:b w:val="false"/>
          <w:i w:val="false"/>
          <w:color w:val="000000"/>
          <w:sz w:val="28"/>
        </w:rPr>
        <w:t>
      1) кірістер – 30321 мың теңге, соның ішінде:</w:t>
      </w:r>
    </w:p>
    <w:bookmarkEnd w:id="58"/>
    <w:bookmarkStart w:name="z69" w:id="59"/>
    <w:p>
      <w:pPr>
        <w:spacing w:after="0"/>
        <w:ind w:left="0"/>
        <w:jc w:val="both"/>
      </w:pPr>
      <w:r>
        <w:rPr>
          <w:rFonts w:ascii="Times New Roman"/>
          <w:b w:val="false"/>
          <w:i w:val="false"/>
          <w:color w:val="000000"/>
          <w:sz w:val="28"/>
        </w:rPr>
        <w:t>
      салықтық түсімдер - 3970 мың теңге;</w:t>
      </w:r>
    </w:p>
    <w:bookmarkEnd w:id="59"/>
    <w:bookmarkStart w:name="z70" w:id="60"/>
    <w:p>
      <w:pPr>
        <w:spacing w:after="0"/>
        <w:ind w:left="0"/>
        <w:jc w:val="both"/>
      </w:pPr>
      <w:r>
        <w:rPr>
          <w:rFonts w:ascii="Times New Roman"/>
          <w:b w:val="false"/>
          <w:i w:val="false"/>
          <w:color w:val="000000"/>
          <w:sz w:val="28"/>
        </w:rPr>
        <w:t>
      салықтық емес түсімдер – 155 мың теңге;</w:t>
      </w:r>
    </w:p>
    <w:bookmarkEnd w:id="60"/>
    <w:bookmarkStart w:name="z71" w:id="61"/>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61"/>
    <w:bookmarkStart w:name="z72" w:id="62"/>
    <w:p>
      <w:pPr>
        <w:spacing w:after="0"/>
        <w:ind w:left="0"/>
        <w:jc w:val="both"/>
      </w:pPr>
      <w:r>
        <w:rPr>
          <w:rFonts w:ascii="Times New Roman"/>
          <w:b w:val="false"/>
          <w:i w:val="false"/>
          <w:color w:val="000000"/>
          <w:sz w:val="28"/>
        </w:rPr>
        <w:t>
      трансферттердің түсімдері – 26196 мың теңге;</w:t>
      </w:r>
    </w:p>
    <w:bookmarkEnd w:id="62"/>
    <w:bookmarkStart w:name="z73" w:id="63"/>
    <w:p>
      <w:pPr>
        <w:spacing w:after="0"/>
        <w:ind w:left="0"/>
        <w:jc w:val="both"/>
      </w:pPr>
      <w:r>
        <w:rPr>
          <w:rFonts w:ascii="Times New Roman"/>
          <w:b w:val="false"/>
          <w:i w:val="false"/>
          <w:color w:val="000000"/>
          <w:sz w:val="28"/>
        </w:rPr>
        <w:t>
      2) шығындар – 30683 мың теңге;</w:t>
      </w:r>
    </w:p>
    <w:bookmarkEnd w:id="63"/>
    <w:bookmarkStart w:name="z74" w:id="64"/>
    <w:p>
      <w:pPr>
        <w:spacing w:after="0"/>
        <w:ind w:left="0"/>
        <w:jc w:val="both"/>
      </w:pPr>
      <w:r>
        <w:rPr>
          <w:rFonts w:ascii="Times New Roman"/>
          <w:b w:val="false"/>
          <w:i w:val="false"/>
          <w:color w:val="000000"/>
          <w:sz w:val="28"/>
        </w:rPr>
        <w:t>
      3) таза бюджеттік кредиттеу – 0,0 мың теңге, соның ішінде:</w:t>
      </w:r>
    </w:p>
    <w:bookmarkEnd w:id="64"/>
    <w:bookmarkStart w:name="z75" w:id="65"/>
    <w:p>
      <w:pPr>
        <w:spacing w:after="0"/>
        <w:ind w:left="0"/>
        <w:jc w:val="both"/>
      </w:pPr>
      <w:r>
        <w:rPr>
          <w:rFonts w:ascii="Times New Roman"/>
          <w:b w:val="false"/>
          <w:i w:val="false"/>
          <w:color w:val="000000"/>
          <w:sz w:val="28"/>
        </w:rPr>
        <w:t>
      бюджеттік кредиттер – 0,0 мың теңге;</w:t>
      </w:r>
    </w:p>
    <w:bookmarkEnd w:id="65"/>
    <w:bookmarkStart w:name="z76" w:id="66"/>
    <w:p>
      <w:pPr>
        <w:spacing w:after="0"/>
        <w:ind w:left="0"/>
        <w:jc w:val="both"/>
      </w:pPr>
      <w:r>
        <w:rPr>
          <w:rFonts w:ascii="Times New Roman"/>
          <w:b w:val="false"/>
          <w:i w:val="false"/>
          <w:color w:val="000000"/>
          <w:sz w:val="28"/>
        </w:rPr>
        <w:t>
      бюджеттік кредиттерді өтеу – 0,0 мың теңге;</w:t>
      </w:r>
    </w:p>
    <w:bookmarkEnd w:id="66"/>
    <w:bookmarkStart w:name="z77" w:id="67"/>
    <w:p>
      <w:pPr>
        <w:spacing w:after="0"/>
        <w:ind w:left="0"/>
        <w:jc w:val="both"/>
      </w:pPr>
      <w:r>
        <w:rPr>
          <w:rFonts w:ascii="Times New Roman"/>
          <w:b w:val="false"/>
          <w:i w:val="false"/>
          <w:color w:val="000000"/>
          <w:sz w:val="28"/>
        </w:rPr>
        <w:t>
      4) қаржы активтерімен жасалатын операциялар бойынша сальдо – 0,0 мың теңге;</w:t>
      </w:r>
    </w:p>
    <w:bookmarkEnd w:id="67"/>
    <w:bookmarkStart w:name="z78" w:id="68"/>
    <w:p>
      <w:pPr>
        <w:spacing w:after="0"/>
        <w:ind w:left="0"/>
        <w:jc w:val="both"/>
      </w:pPr>
      <w:r>
        <w:rPr>
          <w:rFonts w:ascii="Times New Roman"/>
          <w:b w:val="false"/>
          <w:i w:val="false"/>
          <w:color w:val="000000"/>
          <w:sz w:val="28"/>
        </w:rPr>
        <w:t>
      қаржы активтерін сатып алу – 0,0 мың теңге;</w:t>
      </w:r>
    </w:p>
    <w:bookmarkEnd w:id="68"/>
    <w:bookmarkStart w:name="z79" w:id="69"/>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69"/>
    <w:bookmarkStart w:name="z80" w:id="70"/>
    <w:p>
      <w:pPr>
        <w:spacing w:after="0"/>
        <w:ind w:left="0"/>
        <w:jc w:val="both"/>
      </w:pPr>
      <w:r>
        <w:rPr>
          <w:rFonts w:ascii="Times New Roman"/>
          <w:b w:val="false"/>
          <w:i w:val="false"/>
          <w:color w:val="000000"/>
          <w:sz w:val="28"/>
        </w:rPr>
        <w:t>
      5) бюджет тапшылығы (профициті) – -362 мың теңге;</w:t>
      </w:r>
    </w:p>
    <w:bookmarkEnd w:id="70"/>
    <w:bookmarkStart w:name="z81" w:id="71"/>
    <w:p>
      <w:pPr>
        <w:spacing w:after="0"/>
        <w:ind w:left="0"/>
        <w:jc w:val="both"/>
      </w:pPr>
      <w:r>
        <w:rPr>
          <w:rFonts w:ascii="Times New Roman"/>
          <w:b w:val="false"/>
          <w:i w:val="false"/>
          <w:color w:val="000000"/>
          <w:sz w:val="28"/>
        </w:rPr>
        <w:t>
      6) бюджет тапшылығын қаржыландыру (профицитті пайдалану) – 362 мың теңге;</w:t>
      </w:r>
    </w:p>
    <w:bookmarkEnd w:id="71"/>
    <w:bookmarkStart w:name="z82" w:id="72"/>
    <w:p>
      <w:pPr>
        <w:spacing w:after="0"/>
        <w:ind w:left="0"/>
        <w:jc w:val="both"/>
      </w:pPr>
      <w:r>
        <w:rPr>
          <w:rFonts w:ascii="Times New Roman"/>
          <w:b w:val="false"/>
          <w:i w:val="false"/>
          <w:color w:val="000000"/>
          <w:sz w:val="28"/>
        </w:rPr>
        <w:t>
      қарыздар түсімі – 0,0 мың теңге;</w:t>
      </w:r>
    </w:p>
    <w:bookmarkEnd w:id="72"/>
    <w:bookmarkStart w:name="z83" w:id="73"/>
    <w:p>
      <w:pPr>
        <w:spacing w:after="0"/>
        <w:ind w:left="0"/>
        <w:jc w:val="both"/>
      </w:pPr>
      <w:r>
        <w:rPr>
          <w:rFonts w:ascii="Times New Roman"/>
          <w:b w:val="false"/>
          <w:i w:val="false"/>
          <w:color w:val="000000"/>
          <w:sz w:val="28"/>
        </w:rPr>
        <w:t>
      қарыздарды өтеу – 0,0 мың теңге;</w:t>
      </w:r>
    </w:p>
    <w:bookmarkEnd w:id="73"/>
    <w:bookmarkStart w:name="z84" w:id="74"/>
    <w:p>
      <w:pPr>
        <w:spacing w:after="0"/>
        <w:ind w:left="0"/>
        <w:jc w:val="both"/>
      </w:pPr>
      <w:r>
        <w:rPr>
          <w:rFonts w:ascii="Times New Roman"/>
          <w:b w:val="false"/>
          <w:i w:val="false"/>
          <w:color w:val="000000"/>
          <w:sz w:val="28"/>
        </w:rPr>
        <w:t>
      бюджет қаражатының пайдаланатын қалдықтары – 362 мың теңге.";</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келесі редакцияда жазылсын:</w:t>
      </w:r>
    </w:p>
    <w:bookmarkStart w:name="z86" w:id="75"/>
    <w:p>
      <w:pPr>
        <w:spacing w:after="0"/>
        <w:ind w:left="0"/>
        <w:jc w:val="both"/>
      </w:pPr>
      <w:r>
        <w:rPr>
          <w:rFonts w:ascii="Times New Roman"/>
          <w:b w:val="false"/>
          <w:i w:val="false"/>
          <w:color w:val="000000"/>
          <w:sz w:val="28"/>
        </w:rPr>
        <w:t xml:space="preserve">
      "11. 2020-2022 жылдарға арналған Қаратал ауылдық округінің бюджеті тиісінше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75"/>
    <w:bookmarkStart w:name="z87" w:id="76"/>
    <w:p>
      <w:pPr>
        <w:spacing w:after="0"/>
        <w:ind w:left="0"/>
        <w:jc w:val="both"/>
      </w:pPr>
      <w:r>
        <w:rPr>
          <w:rFonts w:ascii="Times New Roman"/>
          <w:b w:val="false"/>
          <w:i w:val="false"/>
          <w:color w:val="000000"/>
          <w:sz w:val="28"/>
        </w:rPr>
        <w:t>
      1) кірістер – 171628,1 мың теңге, соның ішінде:</w:t>
      </w:r>
    </w:p>
    <w:bookmarkEnd w:id="76"/>
    <w:bookmarkStart w:name="z88" w:id="77"/>
    <w:p>
      <w:pPr>
        <w:spacing w:after="0"/>
        <w:ind w:left="0"/>
        <w:jc w:val="both"/>
      </w:pPr>
      <w:r>
        <w:rPr>
          <w:rFonts w:ascii="Times New Roman"/>
          <w:b w:val="false"/>
          <w:i w:val="false"/>
          <w:color w:val="000000"/>
          <w:sz w:val="28"/>
        </w:rPr>
        <w:t>
      салықтық түсімдер - 8105 мың теңге;</w:t>
      </w:r>
    </w:p>
    <w:bookmarkEnd w:id="77"/>
    <w:bookmarkStart w:name="z89" w:id="78"/>
    <w:p>
      <w:pPr>
        <w:spacing w:after="0"/>
        <w:ind w:left="0"/>
        <w:jc w:val="both"/>
      </w:pPr>
      <w:r>
        <w:rPr>
          <w:rFonts w:ascii="Times New Roman"/>
          <w:b w:val="false"/>
          <w:i w:val="false"/>
          <w:color w:val="000000"/>
          <w:sz w:val="28"/>
        </w:rPr>
        <w:t>
      салықтық емес түсімдер – 64 мың теңге;</w:t>
      </w:r>
    </w:p>
    <w:bookmarkEnd w:id="78"/>
    <w:bookmarkStart w:name="z90" w:id="79"/>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79"/>
    <w:bookmarkStart w:name="z91" w:id="80"/>
    <w:p>
      <w:pPr>
        <w:spacing w:after="0"/>
        <w:ind w:left="0"/>
        <w:jc w:val="both"/>
      </w:pPr>
      <w:r>
        <w:rPr>
          <w:rFonts w:ascii="Times New Roman"/>
          <w:b w:val="false"/>
          <w:i w:val="false"/>
          <w:color w:val="000000"/>
          <w:sz w:val="28"/>
        </w:rPr>
        <w:t>
      трансферттердің түсімдері – 163459,1 мың теңге;</w:t>
      </w:r>
    </w:p>
    <w:bookmarkEnd w:id="80"/>
    <w:bookmarkStart w:name="z92" w:id="81"/>
    <w:p>
      <w:pPr>
        <w:spacing w:after="0"/>
        <w:ind w:left="0"/>
        <w:jc w:val="both"/>
      </w:pPr>
      <w:r>
        <w:rPr>
          <w:rFonts w:ascii="Times New Roman"/>
          <w:b w:val="false"/>
          <w:i w:val="false"/>
          <w:color w:val="000000"/>
          <w:sz w:val="28"/>
        </w:rPr>
        <w:t>
      2) шығындар – 172113,1 мың теңге;</w:t>
      </w:r>
    </w:p>
    <w:bookmarkEnd w:id="81"/>
    <w:bookmarkStart w:name="z93" w:id="82"/>
    <w:p>
      <w:pPr>
        <w:spacing w:after="0"/>
        <w:ind w:left="0"/>
        <w:jc w:val="both"/>
      </w:pPr>
      <w:r>
        <w:rPr>
          <w:rFonts w:ascii="Times New Roman"/>
          <w:b w:val="false"/>
          <w:i w:val="false"/>
          <w:color w:val="000000"/>
          <w:sz w:val="28"/>
        </w:rPr>
        <w:t>
      3) таза бюджеттік кредиттеу – 0,0 мың теңге, соның ішінде:</w:t>
      </w:r>
    </w:p>
    <w:bookmarkEnd w:id="82"/>
    <w:bookmarkStart w:name="z94" w:id="83"/>
    <w:p>
      <w:pPr>
        <w:spacing w:after="0"/>
        <w:ind w:left="0"/>
        <w:jc w:val="both"/>
      </w:pPr>
      <w:r>
        <w:rPr>
          <w:rFonts w:ascii="Times New Roman"/>
          <w:b w:val="false"/>
          <w:i w:val="false"/>
          <w:color w:val="000000"/>
          <w:sz w:val="28"/>
        </w:rPr>
        <w:t>
      бюджеттік кредиттер – 0,0 мың теңге;</w:t>
      </w:r>
    </w:p>
    <w:bookmarkEnd w:id="83"/>
    <w:bookmarkStart w:name="z95" w:id="84"/>
    <w:p>
      <w:pPr>
        <w:spacing w:after="0"/>
        <w:ind w:left="0"/>
        <w:jc w:val="both"/>
      </w:pPr>
      <w:r>
        <w:rPr>
          <w:rFonts w:ascii="Times New Roman"/>
          <w:b w:val="false"/>
          <w:i w:val="false"/>
          <w:color w:val="000000"/>
          <w:sz w:val="28"/>
        </w:rPr>
        <w:t>
      бюджеттік кредиттерді өтеу – 0,0 мың теңге;</w:t>
      </w:r>
    </w:p>
    <w:bookmarkEnd w:id="84"/>
    <w:bookmarkStart w:name="z96" w:id="85"/>
    <w:p>
      <w:pPr>
        <w:spacing w:after="0"/>
        <w:ind w:left="0"/>
        <w:jc w:val="both"/>
      </w:pPr>
      <w:r>
        <w:rPr>
          <w:rFonts w:ascii="Times New Roman"/>
          <w:b w:val="false"/>
          <w:i w:val="false"/>
          <w:color w:val="000000"/>
          <w:sz w:val="28"/>
        </w:rPr>
        <w:t>
      4) қаржы активтерімен жасалатын операциялар бойынша сальдо – 0,0 мың теңге;</w:t>
      </w:r>
    </w:p>
    <w:bookmarkEnd w:id="85"/>
    <w:bookmarkStart w:name="z97" w:id="86"/>
    <w:p>
      <w:pPr>
        <w:spacing w:after="0"/>
        <w:ind w:left="0"/>
        <w:jc w:val="both"/>
      </w:pPr>
      <w:r>
        <w:rPr>
          <w:rFonts w:ascii="Times New Roman"/>
          <w:b w:val="false"/>
          <w:i w:val="false"/>
          <w:color w:val="000000"/>
          <w:sz w:val="28"/>
        </w:rPr>
        <w:t>
      қаржы активтерін сатып алу – 0,0 мың теңге;</w:t>
      </w:r>
    </w:p>
    <w:bookmarkEnd w:id="86"/>
    <w:bookmarkStart w:name="z98" w:id="87"/>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87"/>
    <w:bookmarkStart w:name="z99" w:id="88"/>
    <w:p>
      <w:pPr>
        <w:spacing w:after="0"/>
        <w:ind w:left="0"/>
        <w:jc w:val="both"/>
      </w:pPr>
      <w:r>
        <w:rPr>
          <w:rFonts w:ascii="Times New Roman"/>
          <w:b w:val="false"/>
          <w:i w:val="false"/>
          <w:color w:val="000000"/>
          <w:sz w:val="28"/>
        </w:rPr>
        <w:t>
      5) бюджет тапшылығы (профициті) – -485 мың теңге;</w:t>
      </w:r>
    </w:p>
    <w:bookmarkEnd w:id="88"/>
    <w:bookmarkStart w:name="z100" w:id="89"/>
    <w:p>
      <w:pPr>
        <w:spacing w:after="0"/>
        <w:ind w:left="0"/>
        <w:jc w:val="both"/>
      </w:pPr>
      <w:r>
        <w:rPr>
          <w:rFonts w:ascii="Times New Roman"/>
          <w:b w:val="false"/>
          <w:i w:val="false"/>
          <w:color w:val="000000"/>
          <w:sz w:val="28"/>
        </w:rPr>
        <w:t>
      6) бюджет тапшылығын қаржыландыру (профицитті пайдалану) – 485 мың теңге;</w:t>
      </w:r>
    </w:p>
    <w:bookmarkEnd w:id="89"/>
    <w:bookmarkStart w:name="z101" w:id="90"/>
    <w:p>
      <w:pPr>
        <w:spacing w:after="0"/>
        <w:ind w:left="0"/>
        <w:jc w:val="both"/>
      </w:pPr>
      <w:r>
        <w:rPr>
          <w:rFonts w:ascii="Times New Roman"/>
          <w:b w:val="false"/>
          <w:i w:val="false"/>
          <w:color w:val="000000"/>
          <w:sz w:val="28"/>
        </w:rPr>
        <w:t>
      қарыздар түсімі – 0,0 мың теңге;</w:t>
      </w:r>
    </w:p>
    <w:bookmarkEnd w:id="90"/>
    <w:bookmarkStart w:name="z102" w:id="91"/>
    <w:p>
      <w:pPr>
        <w:spacing w:after="0"/>
        <w:ind w:left="0"/>
        <w:jc w:val="both"/>
      </w:pPr>
      <w:r>
        <w:rPr>
          <w:rFonts w:ascii="Times New Roman"/>
          <w:b w:val="false"/>
          <w:i w:val="false"/>
          <w:color w:val="000000"/>
          <w:sz w:val="28"/>
        </w:rPr>
        <w:t>
      қарыздарды өтеу – 0,0 мың теңге;</w:t>
      </w:r>
    </w:p>
    <w:bookmarkEnd w:id="91"/>
    <w:bookmarkStart w:name="z103" w:id="92"/>
    <w:p>
      <w:pPr>
        <w:spacing w:after="0"/>
        <w:ind w:left="0"/>
        <w:jc w:val="both"/>
      </w:pPr>
      <w:r>
        <w:rPr>
          <w:rFonts w:ascii="Times New Roman"/>
          <w:b w:val="false"/>
          <w:i w:val="false"/>
          <w:color w:val="000000"/>
          <w:sz w:val="28"/>
        </w:rPr>
        <w:t>
      бюджет қаражатының пайдаланатын қалдықтары – 485 мың теңге.";</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келесі редакцияда жазылсын:</w:t>
      </w:r>
    </w:p>
    <w:bookmarkStart w:name="z105" w:id="93"/>
    <w:p>
      <w:pPr>
        <w:spacing w:after="0"/>
        <w:ind w:left="0"/>
        <w:jc w:val="both"/>
      </w:pPr>
      <w:r>
        <w:rPr>
          <w:rFonts w:ascii="Times New Roman"/>
          <w:b w:val="false"/>
          <w:i w:val="false"/>
          <w:color w:val="000000"/>
          <w:sz w:val="28"/>
        </w:rPr>
        <w:t xml:space="preserve">
      "13. 2020-2022 жылдарға арналған Кеңсай ауылдық округінің бюджеті тиісінше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93"/>
    <w:bookmarkStart w:name="z106" w:id="94"/>
    <w:p>
      <w:pPr>
        <w:spacing w:after="0"/>
        <w:ind w:left="0"/>
        <w:jc w:val="both"/>
      </w:pPr>
      <w:r>
        <w:rPr>
          <w:rFonts w:ascii="Times New Roman"/>
          <w:b w:val="false"/>
          <w:i w:val="false"/>
          <w:color w:val="000000"/>
          <w:sz w:val="28"/>
        </w:rPr>
        <w:t>
      1) кірістер – 30634 мың теңге, соның ішінде:</w:t>
      </w:r>
    </w:p>
    <w:bookmarkEnd w:id="94"/>
    <w:bookmarkStart w:name="z107" w:id="95"/>
    <w:p>
      <w:pPr>
        <w:spacing w:after="0"/>
        <w:ind w:left="0"/>
        <w:jc w:val="both"/>
      </w:pPr>
      <w:r>
        <w:rPr>
          <w:rFonts w:ascii="Times New Roman"/>
          <w:b w:val="false"/>
          <w:i w:val="false"/>
          <w:color w:val="000000"/>
          <w:sz w:val="28"/>
        </w:rPr>
        <w:t>
      салықтық түсімдер - 4293 мың теңге;</w:t>
      </w:r>
    </w:p>
    <w:bookmarkEnd w:id="95"/>
    <w:bookmarkStart w:name="z108" w:id="96"/>
    <w:p>
      <w:pPr>
        <w:spacing w:after="0"/>
        <w:ind w:left="0"/>
        <w:jc w:val="both"/>
      </w:pPr>
      <w:r>
        <w:rPr>
          <w:rFonts w:ascii="Times New Roman"/>
          <w:b w:val="false"/>
          <w:i w:val="false"/>
          <w:color w:val="000000"/>
          <w:sz w:val="28"/>
        </w:rPr>
        <w:t>
      салықтық емес түсімдер – 387 мың теңге;</w:t>
      </w:r>
    </w:p>
    <w:bookmarkEnd w:id="96"/>
    <w:bookmarkStart w:name="z109" w:id="97"/>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97"/>
    <w:bookmarkStart w:name="z110" w:id="98"/>
    <w:p>
      <w:pPr>
        <w:spacing w:after="0"/>
        <w:ind w:left="0"/>
        <w:jc w:val="both"/>
      </w:pPr>
      <w:r>
        <w:rPr>
          <w:rFonts w:ascii="Times New Roman"/>
          <w:b w:val="false"/>
          <w:i w:val="false"/>
          <w:color w:val="000000"/>
          <w:sz w:val="28"/>
        </w:rPr>
        <w:t>
      трансферттердің түсімдері – 25954 мың теңге;</w:t>
      </w:r>
    </w:p>
    <w:bookmarkEnd w:id="98"/>
    <w:bookmarkStart w:name="z111" w:id="99"/>
    <w:p>
      <w:pPr>
        <w:spacing w:after="0"/>
        <w:ind w:left="0"/>
        <w:jc w:val="both"/>
      </w:pPr>
      <w:r>
        <w:rPr>
          <w:rFonts w:ascii="Times New Roman"/>
          <w:b w:val="false"/>
          <w:i w:val="false"/>
          <w:color w:val="000000"/>
          <w:sz w:val="28"/>
        </w:rPr>
        <w:t>
      2) шығындар –30873,1 мың теңге;</w:t>
      </w:r>
    </w:p>
    <w:bookmarkEnd w:id="99"/>
    <w:bookmarkStart w:name="z112" w:id="100"/>
    <w:p>
      <w:pPr>
        <w:spacing w:after="0"/>
        <w:ind w:left="0"/>
        <w:jc w:val="both"/>
      </w:pPr>
      <w:r>
        <w:rPr>
          <w:rFonts w:ascii="Times New Roman"/>
          <w:b w:val="false"/>
          <w:i w:val="false"/>
          <w:color w:val="000000"/>
          <w:sz w:val="28"/>
        </w:rPr>
        <w:t>
      3) таза бюджеттік кредиттеу – 0,0 мың теңге, соның ішінде:</w:t>
      </w:r>
    </w:p>
    <w:bookmarkEnd w:id="100"/>
    <w:bookmarkStart w:name="z113" w:id="101"/>
    <w:p>
      <w:pPr>
        <w:spacing w:after="0"/>
        <w:ind w:left="0"/>
        <w:jc w:val="both"/>
      </w:pPr>
      <w:r>
        <w:rPr>
          <w:rFonts w:ascii="Times New Roman"/>
          <w:b w:val="false"/>
          <w:i w:val="false"/>
          <w:color w:val="000000"/>
          <w:sz w:val="28"/>
        </w:rPr>
        <w:t>
      бюджеттік кредиттер – 0,0 мың теңге;</w:t>
      </w:r>
    </w:p>
    <w:bookmarkEnd w:id="101"/>
    <w:bookmarkStart w:name="z114" w:id="102"/>
    <w:p>
      <w:pPr>
        <w:spacing w:after="0"/>
        <w:ind w:left="0"/>
        <w:jc w:val="both"/>
      </w:pPr>
      <w:r>
        <w:rPr>
          <w:rFonts w:ascii="Times New Roman"/>
          <w:b w:val="false"/>
          <w:i w:val="false"/>
          <w:color w:val="000000"/>
          <w:sz w:val="28"/>
        </w:rPr>
        <w:t>
      бюджеттік кредиттерді өтеу – 0,0 мың теңге;</w:t>
      </w:r>
    </w:p>
    <w:bookmarkEnd w:id="102"/>
    <w:bookmarkStart w:name="z115" w:id="103"/>
    <w:p>
      <w:pPr>
        <w:spacing w:after="0"/>
        <w:ind w:left="0"/>
        <w:jc w:val="both"/>
      </w:pPr>
      <w:r>
        <w:rPr>
          <w:rFonts w:ascii="Times New Roman"/>
          <w:b w:val="false"/>
          <w:i w:val="false"/>
          <w:color w:val="000000"/>
          <w:sz w:val="28"/>
        </w:rPr>
        <w:t>
      4) қаржы активтерімен жасалатын операциялар бойынша сальдо – 0,0 мың теңге;</w:t>
      </w:r>
    </w:p>
    <w:bookmarkEnd w:id="103"/>
    <w:bookmarkStart w:name="z116" w:id="104"/>
    <w:p>
      <w:pPr>
        <w:spacing w:after="0"/>
        <w:ind w:left="0"/>
        <w:jc w:val="both"/>
      </w:pPr>
      <w:r>
        <w:rPr>
          <w:rFonts w:ascii="Times New Roman"/>
          <w:b w:val="false"/>
          <w:i w:val="false"/>
          <w:color w:val="000000"/>
          <w:sz w:val="28"/>
        </w:rPr>
        <w:t>
      қаржы активтерін сатып алу – 0,0 мың теңге;</w:t>
      </w:r>
    </w:p>
    <w:bookmarkEnd w:id="104"/>
    <w:bookmarkStart w:name="z117" w:id="105"/>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05"/>
    <w:bookmarkStart w:name="z118" w:id="106"/>
    <w:p>
      <w:pPr>
        <w:spacing w:after="0"/>
        <w:ind w:left="0"/>
        <w:jc w:val="both"/>
      </w:pPr>
      <w:r>
        <w:rPr>
          <w:rFonts w:ascii="Times New Roman"/>
          <w:b w:val="false"/>
          <w:i w:val="false"/>
          <w:color w:val="000000"/>
          <w:sz w:val="28"/>
        </w:rPr>
        <w:t>
      5) бюджет тапшылығы (профициті) – -239,1 мың теңге;</w:t>
      </w:r>
    </w:p>
    <w:bookmarkEnd w:id="106"/>
    <w:bookmarkStart w:name="z119" w:id="107"/>
    <w:p>
      <w:pPr>
        <w:spacing w:after="0"/>
        <w:ind w:left="0"/>
        <w:jc w:val="both"/>
      </w:pPr>
      <w:r>
        <w:rPr>
          <w:rFonts w:ascii="Times New Roman"/>
          <w:b w:val="false"/>
          <w:i w:val="false"/>
          <w:color w:val="000000"/>
          <w:sz w:val="28"/>
        </w:rPr>
        <w:t>
      6) бюджет тапшылығын қаржыландыру (профицитті пайдалану) – 239,1 мың теңге;</w:t>
      </w:r>
    </w:p>
    <w:bookmarkEnd w:id="107"/>
    <w:bookmarkStart w:name="z120" w:id="108"/>
    <w:p>
      <w:pPr>
        <w:spacing w:after="0"/>
        <w:ind w:left="0"/>
        <w:jc w:val="both"/>
      </w:pPr>
      <w:r>
        <w:rPr>
          <w:rFonts w:ascii="Times New Roman"/>
          <w:b w:val="false"/>
          <w:i w:val="false"/>
          <w:color w:val="000000"/>
          <w:sz w:val="28"/>
        </w:rPr>
        <w:t>
      қарыздар түсімі – 0,0 мың теңге;</w:t>
      </w:r>
    </w:p>
    <w:bookmarkEnd w:id="108"/>
    <w:bookmarkStart w:name="z121" w:id="109"/>
    <w:p>
      <w:pPr>
        <w:spacing w:after="0"/>
        <w:ind w:left="0"/>
        <w:jc w:val="both"/>
      </w:pPr>
      <w:r>
        <w:rPr>
          <w:rFonts w:ascii="Times New Roman"/>
          <w:b w:val="false"/>
          <w:i w:val="false"/>
          <w:color w:val="000000"/>
          <w:sz w:val="28"/>
        </w:rPr>
        <w:t>
      қарыздарды өтеу – 0,0 мың теңге;</w:t>
      </w:r>
    </w:p>
    <w:bookmarkEnd w:id="109"/>
    <w:bookmarkStart w:name="z122" w:id="110"/>
    <w:p>
      <w:pPr>
        <w:spacing w:after="0"/>
        <w:ind w:left="0"/>
        <w:jc w:val="both"/>
      </w:pPr>
      <w:r>
        <w:rPr>
          <w:rFonts w:ascii="Times New Roman"/>
          <w:b w:val="false"/>
          <w:i w:val="false"/>
          <w:color w:val="000000"/>
          <w:sz w:val="28"/>
        </w:rPr>
        <w:t>
      бюджет қаражатының пайдаланатын қалдықтары – 239,1 мың теңге.";</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келесі редакцияда жазылсын:</w:t>
      </w:r>
    </w:p>
    <w:bookmarkStart w:name="z124" w:id="111"/>
    <w:p>
      <w:pPr>
        <w:spacing w:after="0"/>
        <w:ind w:left="0"/>
        <w:jc w:val="both"/>
      </w:pPr>
      <w:r>
        <w:rPr>
          <w:rFonts w:ascii="Times New Roman"/>
          <w:b w:val="false"/>
          <w:i w:val="false"/>
          <w:color w:val="000000"/>
          <w:sz w:val="28"/>
        </w:rPr>
        <w:t xml:space="preserve">
      "15. 2020-2022 жылдарға арналған Сарытерек ауылдық округінің бюджеті тиісінше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111"/>
    <w:bookmarkStart w:name="z125" w:id="112"/>
    <w:p>
      <w:pPr>
        <w:spacing w:after="0"/>
        <w:ind w:left="0"/>
        <w:jc w:val="both"/>
      </w:pPr>
      <w:r>
        <w:rPr>
          <w:rFonts w:ascii="Times New Roman"/>
          <w:b w:val="false"/>
          <w:i w:val="false"/>
          <w:color w:val="000000"/>
          <w:sz w:val="28"/>
        </w:rPr>
        <w:t>
      1) кірістер – 52889 мың теңге, соның ішінде:</w:t>
      </w:r>
    </w:p>
    <w:bookmarkEnd w:id="112"/>
    <w:bookmarkStart w:name="z126" w:id="113"/>
    <w:p>
      <w:pPr>
        <w:spacing w:after="0"/>
        <w:ind w:left="0"/>
        <w:jc w:val="both"/>
      </w:pPr>
      <w:r>
        <w:rPr>
          <w:rFonts w:ascii="Times New Roman"/>
          <w:b w:val="false"/>
          <w:i w:val="false"/>
          <w:color w:val="000000"/>
          <w:sz w:val="28"/>
        </w:rPr>
        <w:t>
      салықтық түсімдер - 4395 мың теңге;</w:t>
      </w:r>
    </w:p>
    <w:bookmarkEnd w:id="113"/>
    <w:bookmarkStart w:name="z127" w:id="114"/>
    <w:p>
      <w:pPr>
        <w:spacing w:after="0"/>
        <w:ind w:left="0"/>
        <w:jc w:val="both"/>
      </w:pPr>
      <w:r>
        <w:rPr>
          <w:rFonts w:ascii="Times New Roman"/>
          <w:b w:val="false"/>
          <w:i w:val="false"/>
          <w:color w:val="000000"/>
          <w:sz w:val="28"/>
        </w:rPr>
        <w:t>
      салықтық емес түсімдер – 145 мың теңге;</w:t>
      </w:r>
    </w:p>
    <w:bookmarkEnd w:id="114"/>
    <w:bookmarkStart w:name="z128" w:id="115"/>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115"/>
    <w:bookmarkStart w:name="z129" w:id="116"/>
    <w:p>
      <w:pPr>
        <w:spacing w:after="0"/>
        <w:ind w:left="0"/>
        <w:jc w:val="both"/>
      </w:pPr>
      <w:r>
        <w:rPr>
          <w:rFonts w:ascii="Times New Roman"/>
          <w:b w:val="false"/>
          <w:i w:val="false"/>
          <w:color w:val="000000"/>
          <w:sz w:val="28"/>
        </w:rPr>
        <w:t>
      трансферттердің түсімдері – 48349 мың теңге;</w:t>
      </w:r>
    </w:p>
    <w:bookmarkEnd w:id="116"/>
    <w:bookmarkStart w:name="z130" w:id="117"/>
    <w:p>
      <w:pPr>
        <w:spacing w:after="0"/>
        <w:ind w:left="0"/>
        <w:jc w:val="both"/>
      </w:pPr>
      <w:r>
        <w:rPr>
          <w:rFonts w:ascii="Times New Roman"/>
          <w:b w:val="false"/>
          <w:i w:val="false"/>
          <w:color w:val="000000"/>
          <w:sz w:val="28"/>
        </w:rPr>
        <w:t>
      2) шығындар – 53225,3 мың теңге;</w:t>
      </w:r>
    </w:p>
    <w:bookmarkEnd w:id="117"/>
    <w:bookmarkStart w:name="z131" w:id="118"/>
    <w:p>
      <w:pPr>
        <w:spacing w:after="0"/>
        <w:ind w:left="0"/>
        <w:jc w:val="both"/>
      </w:pPr>
      <w:r>
        <w:rPr>
          <w:rFonts w:ascii="Times New Roman"/>
          <w:b w:val="false"/>
          <w:i w:val="false"/>
          <w:color w:val="000000"/>
          <w:sz w:val="28"/>
        </w:rPr>
        <w:t>
      3) таза бюджеттік кредиттеу – 0,0 мың теңге, соның ішінде:</w:t>
      </w:r>
    </w:p>
    <w:bookmarkEnd w:id="118"/>
    <w:bookmarkStart w:name="z132" w:id="119"/>
    <w:p>
      <w:pPr>
        <w:spacing w:after="0"/>
        <w:ind w:left="0"/>
        <w:jc w:val="both"/>
      </w:pPr>
      <w:r>
        <w:rPr>
          <w:rFonts w:ascii="Times New Roman"/>
          <w:b w:val="false"/>
          <w:i w:val="false"/>
          <w:color w:val="000000"/>
          <w:sz w:val="28"/>
        </w:rPr>
        <w:t>
      бюджеттік кредиттер – 0,0 мың теңге;</w:t>
      </w:r>
    </w:p>
    <w:bookmarkEnd w:id="119"/>
    <w:bookmarkStart w:name="z133" w:id="120"/>
    <w:p>
      <w:pPr>
        <w:spacing w:after="0"/>
        <w:ind w:left="0"/>
        <w:jc w:val="both"/>
      </w:pPr>
      <w:r>
        <w:rPr>
          <w:rFonts w:ascii="Times New Roman"/>
          <w:b w:val="false"/>
          <w:i w:val="false"/>
          <w:color w:val="000000"/>
          <w:sz w:val="28"/>
        </w:rPr>
        <w:t>
      бюджеттік кредиттерді өтеу – 0,0 мың теңге;</w:t>
      </w:r>
    </w:p>
    <w:bookmarkEnd w:id="120"/>
    <w:bookmarkStart w:name="z134" w:id="121"/>
    <w:p>
      <w:pPr>
        <w:spacing w:after="0"/>
        <w:ind w:left="0"/>
        <w:jc w:val="both"/>
      </w:pPr>
      <w:r>
        <w:rPr>
          <w:rFonts w:ascii="Times New Roman"/>
          <w:b w:val="false"/>
          <w:i w:val="false"/>
          <w:color w:val="000000"/>
          <w:sz w:val="28"/>
        </w:rPr>
        <w:t>
      4) қаржы активтерімен жасалатын операциялар бойынша сальдо – 0,0 мың теңге;</w:t>
      </w:r>
    </w:p>
    <w:bookmarkEnd w:id="121"/>
    <w:bookmarkStart w:name="z135" w:id="122"/>
    <w:p>
      <w:pPr>
        <w:spacing w:after="0"/>
        <w:ind w:left="0"/>
        <w:jc w:val="both"/>
      </w:pPr>
      <w:r>
        <w:rPr>
          <w:rFonts w:ascii="Times New Roman"/>
          <w:b w:val="false"/>
          <w:i w:val="false"/>
          <w:color w:val="000000"/>
          <w:sz w:val="28"/>
        </w:rPr>
        <w:t>
      қаржы активтерін сатып алу – 0,0 мың теңге;</w:t>
      </w:r>
    </w:p>
    <w:bookmarkEnd w:id="122"/>
    <w:bookmarkStart w:name="z136" w:id="123"/>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23"/>
    <w:bookmarkStart w:name="z137" w:id="124"/>
    <w:p>
      <w:pPr>
        <w:spacing w:after="0"/>
        <w:ind w:left="0"/>
        <w:jc w:val="both"/>
      </w:pPr>
      <w:r>
        <w:rPr>
          <w:rFonts w:ascii="Times New Roman"/>
          <w:b w:val="false"/>
          <w:i w:val="false"/>
          <w:color w:val="000000"/>
          <w:sz w:val="28"/>
        </w:rPr>
        <w:t>
      5) бюджет тапшылығы (профициті) – -336,3 мың теңге;</w:t>
      </w:r>
    </w:p>
    <w:bookmarkEnd w:id="124"/>
    <w:bookmarkStart w:name="z138" w:id="125"/>
    <w:p>
      <w:pPr>
        <w:spacing w:after="0"/>
        <w:ind w:left="0"/>
        <w:jc w:val="both"/>
      </w:pPr>
      <w:r>
        <w:rPr>
          <w:rFonts w:ascii="Times New Roman"/>
          <w:b w:val="false"/>
          <w:i w:val="false"/>
          <w:color w:val="000000"/>
          <w:sz w:val="28"/>
        </w:rPr>
        <w:t>
      6) бюджет тапшылығын қаржыландыру (профицитті пайдалану) – 336,3 мың теңге;</w:t>
      </w:r>
    </w:p>
    <w:bookmarkEnd w:id="125"/>
    <w:bookmarkStart w:name="z139" w:id="126"/>
    <w:p>
      <w:pPr>
        <w:spacing w:after="0"/>
        <w:ind w:left="0"/>
        <w:jc w:val="both"/>
      </w:pPr>
      <w:r>
        <w:rPr>
          <w:rFonts w:ascii="Times New Roman"/>
          <w:b w:val="false"/>
          <w:i w:val="false"/>
          <w:color w:val="000000"/>
          <w:sz w:val="28"/>
        </w:rPr>
        <w:t>
      қарыздар түсімі – 0,0 мың теңге;</w:t>
      </w:r>
    </w:p>
    <w:bookmarkEnd w:id="126"/>
    <w:bookmarkStart w:name="z140" w:id="127"/>
    <w:p>
      <w:pPr>
        <w:spacing w:after="0"/>
        <w:ind w:left="0"/>
        <w:jc w:val="both"/>
      </w:pPr>
      <w:r>
        <w:rPr>
          <w:rFonts w:ascii="Times New Roman"/>
          <w:b w:val="false"/>
          <w:i w:val="false"/>
          <w:color w:val="000000"/>
          <w:sz w:val="28"/>
        </w:rPr>
        <w:t>
      қарыздарды өтеу – 0,0 мың теңге;</w:t>
      </w:r>
    </w:p>
    <w:bookmarkEnd w:id="127"/>
    <w:bookmarkStart w:name="z141" w:id="128"/>
    <w:p>
      <w:pPr>
        <w:spacing w:after="0"/>
        <w:ind w:left="0"/>
        <w:jc w:val="both"/>
      </w:pPr>
      <w:r>
        <w:rPr>
          <w:rFonts w:ascii="Times New Roman"/>
          <w:b w:val="false"/>
          <w:i w:val="false"/>
          <w:color w:val="000000"/>
          <w:sz w:val="28"/>
        </w:rPr>
        <w:t>
      бюджет қаражатының пайдаланатын қалдықтары – 336,3 мың теңге.";</w:t>
      </w:r>
    </w:p>
    <w:bookmarkEnd w:id="1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келесі редакцияда жазылсын:</w:t>
      </w:r>
    </w:p>
    <w:bookmarkStart w:name="z143" w:id="129"/>
    <w:p>
      <w:pPr>
        <w:spacing w:after="0"/>
        <w:ind w:left="0"/>
        <w:jc w:val="both"/>
      </w:pPr>
      <w:r>
        <w:rPr>
          <w:rFonts w:ascii="Times New Roman"/>
          <w:b w:val="false"/>
          <w:i w:val="false"/>
          <w:color w:val="000000"/>
          <w:sz w:val="28"/>
        </w:rPr>
        <w:t xml:space="preserve">
      "17. 2020-2022 жылдарға арналған Шілікті ауылдық округінің бюджеті тиісінше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129"/>
    <w:bookmarkStart w:name="z144" w:id="130"/>
    <w:p>
      <w:pPr>
        <w:spacing w:after="0"/>
        <w:ind w:left="0"/>
        <w:jc w:val="both"/>
      </w:pPr>
      <w:r>
        <w:rPr>
          <w:rFonts w:ascii="Times New Roman"/>
          <w:b w:val="false"/>
          <w:i w:val="false"/>
          <w:color w:val="000000"/>
          <w:sz w:val="28"/>
        </w:rPr>
        <w:t>
      1) кірістер – 31068 мың теңге, соның ішінде:</w:t>
      </w:r>
    </w:p>
    <w:bookmarkEnd w:id="130"/>
    <w:bookmarkStart w:name="z145" w:id="131"/>
    <w:p>
      <w:pPr>
        <w:spacing w:after="0"/>
        <w:ind w:left="0"/>
        <w:jc w:val="both"/>
      </w:pPr>
      <w:r>
        <w:rPr>
          <w:rFonts w:ascii="Times New Roman"/>
          <w:b w:val="false"/>
          <w:i w:val="false"/>
          <w:color w:val="000000"/>
          <w:sz w:val="28"/>
        </w:rPr>
        <w:t>
      салықтық түсімдер - 3550 мың теңге;</w:t>
      </w:r>
    </w:p>
    <w:bookmarkEnd w:id="131"/>
    <w:bookmarkStart w:name="z146" w:id="132"/>
    <w:p>
      <w:pPr>
        <w:spacing w:after="0"/>
        <w:ind w:left="0"/>
        <w:jc w:val="both"/>
      </w:pPr>
      <w:r>
        <w:rPr>
          <w:rFonts w:ascii="Times New Roman"/>
          <w:b w:val="false"/>
          <w:i w:val="false"/>
          <w:color w:val="000000"/>
          <w:sz w:val="28"/>
        </w:rPr>
        <w:t>
      салықтық емес түсімдер – 560 мың теңге;</w:t>
      </w:r>
    </w:p>
    <w:bookmarkEnd w:id="132"/>
    <w:bookmarkStart w:name="z147" w:id="133"/>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133"/>
    <w:bookmarkStart w:name="z148" w:id="134"/>
    <w:p>
      <w:pPr>
        <w:spacing w:after="0"/>
        <w:ind w:left="0"/>
        <w:jc w:val="both"/>
      </w:pPr>
      <w:r>
        <w:rPr>
          <w:rFonts w:ascii="Times New Roman"/>
          <w:b w:val="false"/>
          <w:i w:val="false"/>
          <w:color w:val="000000"/>
          <w:sz w:val="28"/>
        </w:rPr>
        <w:t>
      трансферттердің түсімдері – 26958 мың теңге;</w:t>
      </w:r>
    </w:p>
    <w:bookmarkEnd w:id="134"/>
    <w:bookmarkStart w:name="z149" w:id="135"/>
    <w:p>
      <w:pPr>
        <w:spacing w:after="0"/>
        <w:ind w:left="0"/>
        <w:jc w:val="both"/>
      </w:pPr>
      <w:r>
        <w:rPr>
          <w:rFonts w:ascii="Times New Roman"/>
          <w:b w:val="false"/>
          <w:i w:val="false"/>
          <w:color w:val="000000"/>
          <w:sz w:val="28"/>
        </w:rPr>
        <w:t>
      2) шығындар – 31454 мың теңге;</w:t>
      </w:r>
    </w:p>
    <w:bookmarkEnd w:id="135"/>
    <w:bookmarkStart w:name="z150" w:id="136"/>
    <w:p>
      <w:pPr>
        <w:spacing w:after="0"/>
        <w:ind w:left="0"/>
        <w:jc w:val="both"/>
      </w:pPr>
      <w:r>
        <w:rPr>
          <w:rFonts w:ascii="Times New Roman"/>
          <w:b w:val="false"/>
          <w:i w:val="false"/>
          <w:color w:val="000000"/>
          <w:sz w:val="28"/>
        </w:rPr>
        <w:t>
      3) таза бюджеттік кредиттеу – 0,0 мың теңге, соның ішінде:</w:t>
      </w:r>
    </w:p>
    <w:bookmarkEnd w:id="136"/>
    <w:bookmarkStart w:name="z151" w:id="137"/>
    <w:p>
      <w:pPr>
        <w:spacing w:after="0"/>
        <w:ind w:left="0"/>
        <w:jc w:val="both"/>
      </w:pPr>
      <w:r>
        <w:rPr>
          <w:rFonts w:ascii="Times New Roman"/>
          <w:b w:val="false"/>
          <w:i w:val="false"/>
          <w:color w:val="000000"/>
          <w:sz w:val="28"/>
        </w:rPr>
        <w:t>
      бюджеттік кредиттер – 0,0 мың теңге;</w:t>
      </w:r>
    </w:p>
    <w:bookmarkEnd w:id="137"/>
    <w:bookmarkStart w:name="z152" w:id="138"/>
    <w:p>
      <w:pPr>
        <w:spacing w:after="0"/>
        <w:ind w:left="0"/>
        <w:jc w:val="both"/>
      </w:pPr>
      <w:r>
        <w:rPr>
          <w:rFonts w:ascii="Times New Roman"/>
          <w:b w:val="false"/>
          <w:i w:val="false"/>
          <w:color w:val="000000"/>
          <w:sz w:val="28"/>
        </w:rPr>
        <w:t>
      бюджеттік кредиттерді өтеу – 0,0 мың теңге;</w:t>
      </w:r>
    </w:p>
    <w:bookmarkEnd w:id="138"/>
    <w:bookmarkStart w:name="z153" w:id="139"/>
    <w:p>
      <w:pPr>
        <w:spacing w:after="0"/>
        <w:ind w:left="0"/>
        <w:jc w:val="both"/>
      </w:pPr>
      <w:r>
        <w:rPr>
          <w:rFonts w:ascii="Times New Roman"/>
          <w:b w:val="false"/>
          <w:i w:val="false"/>
          <w:color w:val="000000"/>
          <w:sz w:val="28"/>
        </w:rPr>
        <w:t>
      4) қаржы активтерімен жасалатын операциялар бойынша сальдо – 0,0 мың теңге;</w:t>
      </w:r>
    </w:p>
    <w:bookmarkEnd w:id="139"/>
    <w:bookmarkStart w:name="z154" w:id="140"/>
    <w:p>
      <w:pPr>
        <w:spacing w:after="0"/>
        <w:ind w:left="0"/>
        <w:jc w:val="both"/>
      </w:pPr>
      <w:r>
        <w:rPr>
          <w:rFonts w:ascii="Times New Roman"/>
          <w:b w:val="false"/>
          <w:i w:val="false"/>
          <w:color w:val="000000"/>
          <w:sz w:val="28"/>
        </w:rPr>
        <w:t>
      қаржы активтерін сатып алу – 0,0 мың теңге;</w:t>
      </w:r>
    </w:p>
    <w:bookmarkEnd w:id="140"/>
    <w:bookmarkStart w:name="z155" w:id="141"/>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41"/>
    <w:bookmarkStart w:name="z156" w:id="142"/>
    <w:p>
      <w:pPr>
        <w:spacing w:after="0"/>
        <w:ind w:left="0"/>
        <w:jc w:val="both"/>
      </w:pPr>
      <w:r>
        <w:rPr>
          <w:rFonts w:ascii="Times New Roman"/>
          <w:b w:val="false"/>
          <w:i w:val="false"/>
          <w:color w:val="000000"/>
          <w:sz w:val="28"/>
        </w:rPr>
        <w:t>
      5) бюджет тапшылығы (профициті) – -386 мың теңге;</w:t>
      </w:r>
    </w:p>
    <w:bookmarkEnd w:id="142"/>
    <w:bookmarkStart w:name="z157" w:id="143"/>
    <w:p>
      <w:pPr>
        <w:spacing w:after="0"/>
        <w:ind w:left="0"/>
        <w:jc w:val="both"/>
      </w:pPr>
      <w:r>
        <w:rPr>
          <w:rFonts w:ascii="Times New Roman"/>
          <w:b w:val="false"/>
          <w:i w:val="false"/>
          <w:color w:val="000000"/>
          <w:sz w:val="28"/>
        </w:rPr>
        <w:t>
      6) бюджет тапшылығын қаржыландыру (профицитті пайдалану) – 386 мың теңге;</w:t>
      </w:r>
    </w:p>
    <w:bookmarkEnd w:id="143"/>
    <w:bookmarkStart w:name="z158" w:id="144"/>
    <w:p>
      <w:pPr>
        <w:spacing w:after="0"/>
        <w:ind w:left="0"/>
        <w:jc w:val="both"/>
      </w:pPr>
      <w:r>
        <w:rPr>
          <w:rFonts w:ascii="Times New Roman"/>
          <w:b w:val="false"/>
          <w:i w:val="false"/>
          <w:color w:val="000000"/>
          <w:sz w:val="28"/>
        </w:rPr>
        <w:t>
      қарыздар түсімі – 0,0 мың теңге;</w:t>
      </w:r>
    </w:p>
    <w:bookmarkEnd w:id="144"/>
    <w:bookmarkStart w:name="z159" w:id="145"/>
    <w:p>
      <w:pPr>
        <w:spacing w:after="0"/>
        <w:ind w:left="0"/>
        <w:jc w:val="both"/>
      </w:pPr>
      <w:r>
        <w:rPr>
          <w:rFonts w:ascii="Times New Roman"/>
          <w:b w:val="false"/>
          <w:i w:val="false"/>
          <w:color w:val="000000"/>
          <w:sz w:val="28"/>
        </w:rPr>
        <w:t>
      қарыздарды өтеу – 0,0 мың теңге;</w:t>
      </w:r>
    </w:p>
    <w:bookmarkEnd w:id="145"/>
    <w:bookmarkStart w:name="z160" w:id="146"/>
    <w:p>
      <w:pPr>
        <w:spacing w:after="0"/>
        <w:ind w:left="0"/>
        <w:jc w:val="both"/>
      </w:pPr>
      <w:r>
        <w:rPr>
          <w:rFonts w:ascii="Times New Roman"/>
          <w:b w:val="false"/>
          <w:i w:val="false"/>
          <w:color w:val="000000"/>
          <w:sz w:val="28"/>
        </w:rPr>
        <w:t>
      бюджет қаражатының пайдаланатын қалдықтары – 386 мың теңге.".</w:t>
      </w:r>
    </w:p>
    <w:bookmarkEnd w:id="146"/>
    <w:bookmarkStart w:name="z161" w:id="147"/>
    <w:p>
      <w:pPr>
        <w:spacing w:after="0"/>
        <w:ind w:left="0"/>
        <w:jc w:val="both"/>
      </w:pPr>
      <w:r>
        <w:rPr>
          <w:rFonts w:ascii="Times New Roman"/>
          <w:b w:val="false"/>
          <w:i w:val="false"/>
          <w:color w:val="000000"/>
          <w:sz w:val="28"/>
        </w:rPr>
        <w:t xml:space="preserve">
      аталған шешімінің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 –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 – қосымшаларына</w:t>
      </w:r>
      <w:r>
        <w:rPr>
          <w:rFonts w:ascii="Times New Roman"/>
          <w:b w:val="false"/>
          <w:i w:val="false"/>
          <w:color w:val="000000"/>
          <w:sz w:val="28"/>
        </w:rPr>
        <w:t xml:space="preserve"> сәйкес жаңа редакцияда жазылсын.</w:t>
      </w:r>
    </w:p>
    <w:bookmarkEnd w:id="147"/>
    <w:bookmarkStart w:name="z162" w:id="148"/>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14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Сайранов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Ыдырышев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2020 жылғы 3 шілдедегі </w:t>
            </w:r>
            <w:r>
              <w:br/>
            </w:r>
            <w:r>
              <w:rPr>
                <w:rFonts w:ascii="Times New Roman"/>
                <w:b w:val="false"/>
                <w:i w:val="false"/>
                <w:color w:val="000000"/>
                <w:sz w:val="20"/>
              </w:rPr>
              <w:t>№ 57- 2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2019 жылғы 27 желтоқсандағы </w:t>
            </w:r>
            <w:r>
              <w:br/>
            </w:r>
            <w:r>
              <w:rPr>
                <w:rFonts w:ascii="Times New Roman"/>
                <w:b w:val="false"/>
                <w:i w:val="false"/>
                <w:color w:val="000000"/>
                <w:sz w:val="20"/>
              </w:rPr>
              <w:t>№ 49-1 шешіміне 1- қосымша</w:t>
            </w:r>
          </w:p>
        </w:tc>
      </w:tr>
    </w:tbl>
    <w:bookmarkStart w:name="z167" w:id="149"/>
    <w:p>
      <w:pPr>
        <w:spacing w:after="0"/>
        <w:ind w:left="0"/>
        <w:jc w:val="left"/>
      </w:pPr>
      <w:r>
        <w:rPr>
          <w:rFonts w:ascii="Times New Roman"/>
          <w:b/>
          <w:i w:val="false"/>
          <w:color w:val="000000"/>
        </w:rPr>
        <w:t xml:space="preserve"> 2020 жылға арналған Айнабұлақ ауылдық округінің бюджеті</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61728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783"/>
        <w:gridCol w:w="1650"/>
        <w:gridCol w:w="1651"/>
        <w:gridCol w:w="3832"/>
        <w:gridCol w:w="316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(ПРОФИЦИТТІ ПАЙДАЛАНУ)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2020 жылғы 3 шілдедегі № 57-2 </w:t>
            </w:r>
            <w:r>
              <w:br/>
            </w:r>
            <w:r>
              <w:rPr>
                <w:rFonts w:ascii="Times New Roman"/>
                <w:b w:val="false"/>
                <w:i w:val="false"/>
                <w:color w:val="000000"/>
                <w:sz w:val="20"/>
              </w:rPr>
              <w:t>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2019 жылғы 27 желтоқсандағы </w:t>
            </w:r>
            <w:r>
              <w:br/>
            </w:r>
            <w:r>
              <w:rPr>
                <w:rFonts w:ascii="Times New Roman"/>
                <w:b w:val="false"/>
                <w:i w:val="false"/>
                <w:color w:val="000000"/>
                <w:sz w:val="20"/>
              </w:rPr>
              <w:t>№ 49-1 шешіміне 4- қосымша</w:t>
            </w:r>
          </w:p>
        </w:tc>
      </w:tr>
    </w:tbl>
    <w:bookmarkStart w:name="z170" w:id="150"/>
    <w:p>
      <w:pPr>
        <w:spacing w:after="0"/>
        <w:ind w:left="0"/>
        <w:jc w:val="left"/>
      </w:pPr>
      <w:r>
        <w:rPr>
          <w:rFonts w:ascii="Times New Roman"/>
          <w:b/>
          <w:i w:val="false"/>
          <w:color w:val="000000"/>
        </w:rPr>
        <w:t xml:space="preserve"> 2020 жылға арналған Біржан ауылдық округінің бюджеті</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46868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44456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44456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44456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3"/>
        <w:gridCol w:w="826"/>
        <w:gridCol w:w="1743"/>
        <w:gridCol w:w="1743"/>
        <w:gridCol w:w="4045"/>
        <w:gridCol w:w="26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46868</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17433</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17433</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17433</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17233</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6509</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6509</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6509</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6509</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саласындағы еңбекақы төлеу қорының өзгеруіне байланысты жоғары тұрған бюджеттерге берілетін ағымдағы нысаналы трансферттер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(ПРОФИЦИТТІ ПАЙДАЛАНУ)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2020 жылғы 3 шілдедегі </w:t>
            </w:r>
            <w:r>
              <w:br/>
            </w:r>
            <w:r>
              <w:rPr>
                <w:rFonts w:ascii="Times New Roman"/>
                <w:b w:val="false"/>
                <w:i w:val="false"/>
                <w:color w:val="000000"/>
                <w:sz w:val="20"/>
              </w:rPr>
              <w:t>№ 57-2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2019 жылғы 27 желтоқсандағы </w:t>
            </w:r>
            <w:r>
              <w:br/>
            </w:r>
            <w:r>
              <w:rPr>
                <w:rFonts w:ascii="Times New Roman"/>
                <w:b w:val="false"/>
                <w:i w:val="false"/>
                <w:color w:val="000000"/>
                <w:sz w:val="20"/>
              </w:rPr>
              <w:t>№ 49-1 шешіміне 7- қосымша</w:t>
            </w:r>
          </w:p>
        </w:tc>
      </w:tr>
    </w:tbl>
    <w:bookmarkStart w:name="z173" w:id="151"/>
    <w:p>
      <w:pPr>
        <w:spacing w:after="0"/>
        <w:ind w:left="0"/>
        <w:jc w:val="left"/>
      </w:pPr>
      <w:r>
        <w:rPr>
          <w:rFonts w:ascii="Times New Roman"/>
          <w:b/>
          <w:i w:val="false"/>
          <w:color w:val="000000"/>
        </w:rPr>
        <w:t xml:space="preserve"> 2020 жылға арналған Дайыр ауылдық округінің бюджеті</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52613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783"/>
        <w:gridCol w:w="1650"/>
        <w:gridCol w:w="1651"/>
        <w:gridCol w:w="3832"/>
        <w:gridCol w:w="316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53473,7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саласындағы еңбекақы төлеу қорының өзгеруіне байланысты жоғары тұрған бюджеттерге берілетін ағымдағы нысаналы трансферттер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(ПРОФИЦИТТІ ПАЙДАЛАНУ)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2020 жылғы 3 шілдедегі </w:t>
            </w:r>
            <w:r>
              <w:br/>
            </w:r>
            <w:r>
              <w:rPr>
                <w:rFonts w:ascii="Times New Roman"/>
                <w:b w:val="false"/>
                <w:i w:val="false"/>
                <w:color w:val="000000"/>
                <w:sz w:val="20"/>
              </w:rPr>
              <w:t>№ 57-2 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2019 жылғы 27 желтоқсандағы </w:t>
            </w:r>
            <w:r>
              <w:br/>
            </w:r>
            <w:r>
              <w:rPr>
                <w:rFonts w:ascii="Times New Roman"/>
                <w:b w:val="false"/>
                <w:i w:val="false"/>
                <w:color w:val="000000"/>
                <w:sz w:val="20"/>
              </w:rPr>
              <w:t xml:space="preserve">№ 49-1 шешіміне 10- қосымша </w:t>
            </w:r>
          </w:p>
        </w:tc>
      </w:tr>
    </w:tbl>
    <w:bookmarkStart w:name="z176" w:id="152"/>
    <w:p>
      <w:pPr>
        <w:spacing w:after="0"/>
        <w:ind w:left="0"/>
        <w:jc w:val="left"/>
      </w:pPr>
      <w:r>
        <w:rPr>
          <w:rFonts w:ascii="Times New Roman"/>
          <w:b/>
          <w:i w:val="false"/>
          <w:color w:val="000000"/>
        </w:rPr>
        <w:t xml:space="preserve"> 2020 жылға арналған Зайсан қала округінің бюджеті</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1826"/>
        <w:gridCol w:w="1177"/>
        <w:gridCol w:w="3356"/>
        <w:gridCol w:w="47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602722</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92062</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41571,9</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41571,9</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50490,1</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42391,1</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13868</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5868</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5868</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496792</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496792</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496792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756"/>
        <w:gridCol w:w="1594"/>
        <w:gridCol w:w="1594"/>
        <w:gridCol w:w="3701"/>
        <w:gridCol w:w="348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605423,3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213457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213457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213457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213457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271046,3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271046,3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271046,3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238304,8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41249,7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41249,7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41249,7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27453,7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(ПРОФИЦИТТІ ПАЙДАЛАНУ)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2020 жылғы 3 шілдедегі </w:t>
            </w:r>
            <w:r>
              <w:br/>
            </w:r>
            <w:r>
              <w:rPr>
                <w:rFonts w:ascii="Times New Roman"/>
                <w:b w:val="false"/>
                <w:i w:val="false"/>
                <w:color w:val="000000"/>
                <w:sz w:val="20"/>
              </w:rPr>
              <w:t>№ 57-2 шешіміне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2019 жылғы 27 желтоқсандағы </w:t>
            </w:r>
            <w:r>
              <w:br/>
            </w:r>
            <w:r>
              <w:rPr>
                <w:rFonts w:ascii="Times New Roman"/>
                <w:b w:val="false"/>
                <w:i w:val="false"/>
                <w:color w:val="000000"/>
                <w:sz w:val="20"/>
              </w:rPr>
              <w:t>№ 49-1 шешіміне 13 қосымша</w:t>
            </w:r>
          </w:p>
        </w:tc>
      </w:tr>
    </w:tbl>
    <w:bookmarkStart w:name="z179" w:id="153"/>
    <w:p>
      <w:pPr>
        <w:spacing w:after="0"/>
        <w:ind w:left="0"/>
        <w:jc w:val="left"/>
      </w:pPr>
      <w:r>
        <w:rPr>
          <w:rFonts w:ascii="Times New Roman"/>
          <w:b/>
          <w:i w:val="false"/>
          <w:color w:val="000000"/>
        </w:rPr>
        <w:t xml:space="preserve"> 2020 жылға арналған Қарабұлақ ауылдық округінің бюджеті</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3"/>
        <w:gridCol w:w="826"/>
        <w:gridCol w:w="1743"/>
        <w:gridCol w:w="1743"/>
        <w:gridCol w:w="4045"/>
        <w:gridCol w:w="26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30683</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19491</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19491</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19491</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19251</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7287</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7287</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7287</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7287</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саласындағы еңбекақы төлеу қорының өзгеруіне байланысты жоғары тұрған бюджеттерге берілетін ағымдағы нысаналы трансферттер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(ПРОФИЦИТТІ ПАЙДАЛАНУ)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2020 жылғы 3 шілдедегі </w:t>
            </w:r>
            <w:r>
              <w:br/>
            </w:r>
            <w:r>
              <w:rPr>
                <w:rFonts w:ascii="Times New Roman"/>
                <w:b w:val="false"/>
                <w:i w:val="false"/>
                <w:color w:val="000000"/>
                <w:sz w:val="20"/>
              </w:rPr>
              <w:t>№ 57-2 шешіміне 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2019 жылғы 27 желтоқсандағы </w:t>
            </w:r>
            <w:r>
              <w:br/>
            </w:r>
            <w:r>
              <w:rPr>
                <w:rFonts w:ascii="Times New Roman"/>
                <w:b w:val="false"/>
                <w:i w:val="false"/>
                <w:color w:val="000000"/>
                <w:sz w:val="20"/>
              </w:rPr>
              <w:t>№ 49-1 шешіміне 16- қосымша</w:t>
            </w:r>
          </w:p>
        </w:tc>
      </w:tr>
    </w:tbl>
    <w:bookmarkStart w:name="z182" w:id="154"/>
    <w:p>
      <w:pPr>
        <w:spacing w:after="0"/>
        <w:ind w:left="0"/>
        <w:jc w:val="left"/>
      </w:pPr>
      <w:r>
        <w:rPr>
          <w:rFonts w:ascii="Times New Roman"/>
          <w:b/>
          <w:i w:val="false"/>
          <w:color w:val="000000"/>
        </w:rPr>
        <w:t xml:space="preserve"> 2020 жылға арналған Қаратал ауылдық округінің бюджеті</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
        <w:gridCol w:w="1734"/>
        <w:gridCol w:w="1117"/>
        <w:gridCol w:w="3187"/>
        <w:gridCol w:w="514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171628,1</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6904</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163459,1</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163459,1</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163459,1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2"/>
        <w:gridCol w:w="690"/>
        <w:gridCol w:w="1456"/>
        <w:gridCol w:w="1456"/>
        <w:gridCol w:w="4445"/>
        <w:gridCol w:w="31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172113,1</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21216</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21216</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21216</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21146</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6767</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6767</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6767</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6767</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24020</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116475,1</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116475,1</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116475,1</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116475,1</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саласындағы еңбекақы төлеу қорының өзгеруіне байланысты жоғары тұрған бюджеттерге берілетін ағымдағы нысаналы трансферттер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(ПРОФИЦИТТІ ПАЙДАЛАНУ)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2020 жылғы 3 шілдедегі </w:t>
            </w:r>
            <w:r>
              <w:br/>
            </w:r>
            <w:r>
              <w:rPr>
                <w:rFonts w:ascii="Times New Roman"/>
                <w:b w:val="false"/>
                <w:i w:val="false"/>
                <w:color w:val="000000"/>
                <w:sz w:val="20"/>
              </w:rPr>
              <w:t>№ 57-2 шешіміне 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Зайсан аудандық мәслихатының</w:t>
            </w:r>
            <w:r>
              <w:br/>
            </w:r>
            <w:r>
              <w:rPr>
                <w:rFonts w:ascii="Times New Roman"/>
                <w:b w:val="false"/>
                <w:i w:val="false"/>
                <w:color w:val="000000"/>
                <w:sz w:val="20"/>
              </w:rPr>
              <w:t xml:space="preserve">2019 жылғы 27 желтоқсандағы </w:t>
            </w:r>
            <w:r>
              <w:br/>
            </w:r>
            <w:r>
              <w:rPr>
                <w:rFonts w:ascii="Times New Roman"/>
                <w:b w:val="false"/>
                <w:i w:val="false"/>
                <w:color w:val="000000"/>
                <w:sz w:val="20"/>
              </w:rPr>
              <w:t>№ 49-1 шешіміне 19 қосымша</w:t>
            </w:r>
          </w:p>
        </w:tc>
      </w:tr>
    </w:tbl>
    <w:bookmarkStart w:name="z185" w:id="155"/>
    <w:p>
      <w:pPr>
        <w:spacing w:after="0"/>
        <w:ind w:left="0"/>
        <w:jc w:val="left"/>
      </w:pPr>
      <w:r>
        <w:rPr>
          <w:rFonts w:ascii="Times New Roman"/>
          <w:b/>
          <w:i w:val="false"/>
          <w:color w:val="000000"/>
        </w:rPr>
        <w:t xml:space="preserve"> 2020 жылға арналған Кеңсай ауылдық округінің бюджеті</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783"/>
        <w:gridCol w:w="1650"/>
        <w:gridCol w:w="1651"/>
        <w:gridCol w:w="3832"/>
        <w:gridCol w:w="316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(ПРОФИЦИТТІ ПАЙДАЛАНУ)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2020 жылғы 3 шілдедегі </w:t>
            </w:r>
            <w:r>
              <w:br/>
            </w:r>
            <w:r>
              <w:rPr>
                <w:rFonts w:ascii="Times New Roman"/>
                <w:b w:val="false"/>
                <w:i w:val="false"/>
                <w:color w:val="000000"/>
                <w:sz w:val="20"/>
              </w:rPr>
              <w:t>№ 57-2 шешіміне 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2019 жылғы 27 желтоқсандағы </w:t>
            </w:r>
            <w:r>
              <w:br/>
            </w:r>
            <w:r>
              <w:rPr>
                <w:rFonts w:ascii="Times New Roman"/>
                <w:b w:val="false"/>
                <w:i w:val="false"/>
                <w:color w:val="000000"/>
                <w:sz w:val="20"/>
              </w:rPr>
              <w:t>№ 49-1 шешіміне 22 қосымша</w:t>
            </w:r>
          </w:p>
        </w:tc>
      </w:tr>
    </w:tbl>
    <w:bookmarkStart w:name="z188" w:id="156"/>
    <w:p>
      <w:pPr>
        <w:spacing w:after="0"/>
        <w:ind w:left="0"/>
        <w:jc w:val="left"/>
      </w:pPr>
      <w:r>
        <w:rPr>
          <w:rFonts w:ascii="Times New Roman"/>
          <w:b/>
          <w:i w:val="false"/>
          <w:color w:val="000000"/>
        </w:rPr>
        <w:t xml:space="preserve"> 2020 жылға арналған Сарытерек ауылдық округінің бюджеті</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52889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48349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48349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48349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783"/>
        <w:gridCol w:w="1650"/>
        <w:gridCol w:w="1651"/>
        <w:gridCol w:w="3832"/>
        <w:gridCol w:w="316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Функционалдық топ</w:t>
            </w:r>
          </w:p>
        </w:tc>
        <w:tc>
          <w:tcPr>
            <w:tcW w:w="3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53225,3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саласындағы еңбекақы төлеу қорының өзгеруіне байланысты жоғары тұрған бюджеттерге берілетін ағымдағы нысаналы трансферттер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(ПРОФИЦИТТІ ПАЙДАЛАНУ)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2020 жылғы 3 шілдедегі </w:t>
            </w:r>
            <w:r>
              <w:br/>
            </w:r>
            <w:r>
              <w:rPr>
                <w:rFonts w:ascii="Times New Roman"/>
                <w:b w:val="false"/>
                <w:i w:val="false"/>
                <w:color w:val="000000"/>
                <w:sz w:val="20"/>
              </w:rPr>
              <w:t>№ 57-2 шешіміне 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2019 жылғы 27 желтоқсандағы </w:t>
            </w:r>
            <w:r>
              <w:br/>
            </w:r>
            <w:r>
              <w:rPr>
                <w:rFonts w:ascii="Times New Roman"/>
                <w:b w:val="false"/>
                <w:i w:val="false"/>
                <w:color w:val="000000"/>
                <w:sz w:val="20"/>
              </w:rPr>
              <w:t>№ 49-1 шешіміне 25 қосымша</w:t>
            </w:r>
          </w:p>
        </w:tc>
      </w:tr>
    </w:tbl>
    <w:bookmarkStart w:name="z191" w:id="157"/>
    <w:p>
      <w:pPr>
        <w:spacing w:after="0"/>
        <w:ind w:left="0"/>
        <w:jc w:val="left"/>
      </w:pPr>
      <w:r>
        <w:rPr>
          <w:rFonts w:ascii="Times New Roman"/>
          <w:b/>
          <w:i w:val="false"/>
          <w:color w:val="000000"/>
        </w:rPr>
        <w:t xml:space="preserve"> 2020 жылға арналған Шілікті ауылдық округінің бюджеті</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3"/>
        <w:gridCol w:w="826"/>
        <w:gridCol w:w="1743"/>
        <w:gridCol w:w="1743"/>
        <w:gridCol w:w="4045"/>
        <w:gridCol w:w="26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31454</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20584</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20584</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20584</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20384</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3230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(ПРОФИЦИТТІ ПАЙДАЛАНУ)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