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9d52c" w14:textId="3c9d5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мәслихатының 2019 жылғы 27 желтоқсандағы № 49-1 "2020-2022 жылдарға арналған Зайсан ауданының аудандық маңызы бар қала, ауылдық округ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2020 жылғы 3 қарашадағы № 64-1 шешімі. Шығыс Қазақстан облысының Әділет департаментінде 2020 жылғы 11 қарашада № 7791 болып тіркелді. Күші жойылды - Шығыс Қазақстан облысы Зайсан аудандық мәслихатының 2020 жылғы 25 желтоқсандағы № 68-12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Зайсан аудандық мәслихатының 25.12.2020 </w:t>
      </w:r>
      <w:r>
        <w:rPr>
          <w:rFonts w:ascii="Times New Roman"/>
          <w:b w:val="false"/>
          <w:i w:val="false"/>
          <w:color w:val="ff0000"/>
          <w:sz w:val="28"/>
        </w:rPr>
        <w:t>№ 68-12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109-1 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Зайсан аудандық мәслихатының 2020 жылғы 20 қазандағы № 63-1 "2020-2022 жылдарға арналған Зайсан ауданының бюджеті туралы" 2019 жылғы 24 желтоқсандағы Зайсан аудандық мәслихатының №48-1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7725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Зайсан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Зайсан аудандық мәслихатының 2019 жылғы 27 желтоқсандағы №49-1 "2020-2022 жылдарға арналған Зайсан ауданының аудандық маңызы бар қала, ауылдық округ бюджеттері туралы" (нормативтік құқықтық актілерді мемлекеттік тіркеу Тізілімінде 6528 нөмірімен тіркелген және 2020 жылғы 17 қаңтарда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Айнабұлақ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66319,7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- 4518 мың теңге;</w:t>
      </w:r>
    </w:p>
    <w:bookmarkEnd w:id="5"/>
    <w:bookmarkStart w:name="z13" w:id="6"/>
    <w:p>
      <w:pPr>
        <w:spacing w:after="0"/>
        <w:ind w:left="0"/>
        <w:jc w:val="both"/>
      </w:pPr>
      <w:r>
        <w:rPr>
          <w:rFonts w:ascii="Times New Roman"/>
          <w:b w:val="false"/>
          <w:i w:val="false"/>
          <w:color w:val="000000"/>
          <w:sz w:val="28"/>
        </w:rPr>
        <w:t>
      салықтық емес түсімдер – 162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
    <w:bookmarkStart w:name="z15" w:id="8"/>
    <w:p>
      <w:pPr>
        <w:spacing w:after="0"/>
        <w:ind w:left="0"/>
        <w:jc w:val="both"/>
      </w:pPr>
      <w:r>
        <w:rPr>
          <w:rFonts w:ascii="Times New Roman"/>
          <w:b w:val="false"/>
          <w:i w:val="false"/>
          <w:color w:val="000000"/>
          <w:sz w:val="28"/>
        </w:rPr>
        <w:t>
      трансферттердің түсімдері – 61639,7 мың теңге;</w:t>
      </w:r>
    </w:p>
    <w:bookmarkEnd w:id="8"/>
    <w:bookmarkStart w:name="z16" w:id="9"/>
    <w:p>
      <w:pPr>
        <w:spacing w:after="0"/>
        <w:ind w:left="0"/>
        <w:jc w:val="both"/>
      </w:pPr>
      <w:r>
        <w:rPr>
          <w:rFonts w:ascii="Times New Roman"/>
          <w:b w:val="false"/>
          <w:i w:val="false"/>
          <w:color w:val="000000"/>
          <w:sz w:val="28"/>
        </w:rPr>
        <w:t>
      2) шығындар – 66653,8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0,0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мың теңге;</w:t>
      </w:r>
    </w:p>
    <w:bookmarkEnd w:id="12"/>
    <w:bookmarkStart w:name="z20" w:id="13"/>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-334,1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(профицитті пайдалану) – 334,1 мың теңге;</w:t>
      </w:r>
    </w:p>
    <w:bookmarkEnd w:id="17"/>
    <w:bookmarkStart w:name="z25" w:id="18"/>
    <w:p>
      <w:pPr>
        <w:spacing w:after="0"/>
        <w:ind w:left="0"/>
        <w:jc w:val="both"/>
      </w:pPr>
      <w:r>
        <w:rPr>
          <w:rFonts w:ascii="Times New Roman"/>
          <w:b w:val="false"/>
          <w:i w:val="false"/>
          <w:color w:val="000000"/>
          <w:sz w:val="28"/>
        </w:rPr>
        <w:t>
      қарыздар түсімі – 0,0 мың теңге;</w:t>
      </w:r>
    </w:p>
    <w:bookmarkEnd w:id="18"/>
    <w:bookmarkStart w:name="z26" w:id="19"/>
    <w:p>
      <w:pPr>
        <w:spacing w:after="0"/>
        <w:ind w:left="0"/>
        <w:jc w:val="both"/>
      </w:pPr>
      <w:r>
        <w:rPr>
          <w:rFonts w:ascii="Times New Roman"/>
          <w:b w:val="false"/>
          <w:i w:val="false"/>
          <w:color w:val="000000"/>
          <w:sz w:val="28"/>
        </w:rPr>
        <w:t>
      қарыздарды өтеу – 0,0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пайдаланатын қалдықтары – 334,1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p>
    <w:bookmarkStart w:name="z29" w:id="21"/>
    <w:p>
      <w:pPr>
        <w:spacing w:after="0"/>
        <w:ind w:left="0"/>
        <w:jc w:val="both"/>
      </w:pPr>
      <w:r>
        <w:rPr>
          <w:rFonts w:ascii="Times New Roman"/>
          <w:b w:val="false"/>
          <w:i w:val="false"/>
          <w:color w:val="000000"/>
          <w:sz w:val="28"/>
        </w:rPr>
        <w:t xml:space="preserve">
      "3. 2020-2022 жылдарға арналған Біржан ауылдық округінің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21"/>
    <w:bookmarkStart w:name="z30" w:id="22"/>
    <w:p>
      <w:pPr>
        <w:spacing w:after="0"/>
        <w:ind w:left="0"/>
        <w:jc w:val="both"/>
      </w:pPr>
      <w:r>
        <w:rPr>
          <w:rFonts w:ascii="Times New Roman"/>
          <w:b w:val="false"/>
          <w:i w:val="false"/>
          <w:color w:val="000000"/>
          <w:sz w:val="28"/>
        </w:rPr>
        <w:t>
      1) кірістер – 46301,6 мың теңге, соның ішінде:</w:t>
      </w:r>
    </w:p>
    <w:bookmarkEnd w:id="22"/>
    <w:bookmarkStart w:name="z31" w:id="23"/>
    <w:p>
      <w:pPr>
        <w:spacing w:after="0"/>
        <w:ind w:left="0"/>
        <w:jc w:val="both"/>
      </w:pPr>
      <w:r>
        <w:rPr>
          <w:rFonts w:ascii="Times New Roman"/>
          <w:b w:val="false"/>
          <w:i w:val="false"/>
          <w:color w:val="000000"/>
          <w:sz w:val="28"/>
        </w:rPr>
        <w:t>
      салықтық түсімдер - 2412 мың теңге;</w:t>
      </w:r>
    </w:p>
    <w:bookmarkEnd w:id="23"/>
    <w:bookmarkStart w:name="z32" w:id="24"/>
    <w:p>
      <w:pPr>
        <w:spacing w:after="0"/>
        <w:ind w:left="0"/>
        <w:jc w:val="both"/>
      </w:pPr>
      <w:r>
        <w:rPr>
          <w:rFonts w:ascii="Times New Roman"/>
          <w:b w:val="false"/>
          <w:i w:val="false"/>
          <w:color w:val="000000"/>
          <w:sz w:val="28"/>
        </w:rPr>
        <w:t>
      салықтық емес түсімдер – 0,0 мың теңге;</w:t>
      </w:r>
    </w:p>
    <w:bookmarkEnd w:id="24"/>
    <w:bookmarkStart w:name="z33" w:id="25"/>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25"/>
    <w:bookmarkStart w:name="z34" w:id="26"/>
    <w:p>
      <w:pPr>
        <w:spacing w:after="0"/>
        <w:ind w:left="0"/>
        <w:jc w:val="both"/>
      </w:pPr>
      <w:r>
        <w:rPr>
          <w:rFonts w:ascii="Times New Roman"/>
          <w:b w:val="false"/>
          <w:i w:val="false"/>
          <w:color w:val="000000"/>
          <w:sz w:val="28"/>
        </w:rPr>
        <w:t>
      трансферттердің түсімдері – 43889,6 мың теңге;</w:t>
      </w:r>
    </w:p>
    <w:bookmarkEnd w:id="26"/>
    <w:bookmarkStart w:name="z35" w:id="27"/>
    <w:p>
      <w:pPr>
        <w:spacing w:after="0"/>
        <w:ind w:left="0"/>
        <w:jc w:val="both"/>
      </w:pPr>
      <w:r>
        <w:rPr>
          <w:rFonts w:ascii="Times New Roman"/>
          <w:b w:val="false"/>
          <w:i w:val="false"/>
          <w:color w:val="000000"/>
          <w:sz w:val="28"/>
        </w:rPr>
        <w:t>
      2) шығындар – 46301,6 мың теңге;</w:t>
      </w:r>
    </w:p>
    <w:bookmarkEnd w:id="27"/>
    <w:bookmarkStart w:name="z36" w:id="28"/>
    <w:p>
      <w:pPr>
        <w:spacing w:after="0"/>
        <w:ind w:left="0"/>
        <w:jc w:val="both"/>
      </w:pPr>
      <w:r>
        <w:rPr>
          <w:rFonts w:ascii="Times New Roman"/>
          <w:b w:val="false"/>
          <w:i w:val="false"/>
          <w:color w:val="000000"/>
          <w:sz w:val="28"/>
        </w:rPr>
        <w:t>
      3) таза бюджеттік кредиттеу – 0,0 мың теңге, соның ішінде:</w:t>
      </w:r>
    </w:p>
    <w:bookmarkEnd w:id="28"/>
    <w:bookmarkStart w:name="z37" w:id="29"/>
    <w:p>
      <w:pPr>
        <w:spacing w:after="0"/>
        <w:ind w:left="0"/>
        <w:jc w:val="both"/>
      </w:pPr>
      <w:r>
        <w:rPr>
          <w:rFonts w:ascii="Times New Roman"/>
          <w:b w:val="false"/>
          <w:i w:val="false"/>
          <w:color w:val="000000"/>
          <w:sz w:val="28"/>
        </w:rPr>
        <w:t>
      бюджеттік кредиттер – 0,0 мың теңге;</w:t>
      </w:r>
    </w:p>
    <w:bookmarkEnd w:id="29"/>
    <w:bookmarkStart w:name="z38" w:id="30"/>
    <w:p>
      <w:pPr>
        <w:spacing w:after="0"/>
        <w:ind w:left="0"/>
        <w:jc w:val="both"/>
      </w:pPr>
      <w:r>
        <w:rPr>
          <w:rFonts w:ascii="Times New Roman"/>
          <w:b w:val="false"/>
          <w:i w:val="false"/>
          <w:color w:val="000000"/>
          <w:sz w:val="28"/>
        </w:rPr>
        <w:t>
      бюджеттік кредиттерді өтеу – 0,0 мың теңге;</w:t>
      </w:r>
    </w:p>
    <w:bookmarkEnd w:id="30"/>
    <w:bookmarkStart w:name="z39" w:id="31"/>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31"/>
    <w:bookmarkStart w:name="z40" w:id="32"/>
    <w:p>
      <w:pPr>
        <w:spacing w:after="0"/>
        <w:ind w:left="0"/>
        <w:jc w:val="both"/>
      </w:pPr>
      <w:r>
        <w:rPr>
          <w:rFonts w:ascii="Times New Roman"/>
          <w:b w:val="false"/>
          <w:i w:val="false"/>
          <w:color w:val="000000"/>
          <w:sz w:val="28"/>
        </w:rPr>
        <w:t>
      қаржы активтерін сатып алу – 0,0 мың теңге;</w:t>
      </w:r>
    </w:p>
    <w:bookmarkEnd w:id="32"/>
    <w:bookmarkStart w:name="z41" w:id="33"/>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33"/>
    <w:bookmarkStart w:name="z42" w:id="34"/>
    <w:p>
      <w:pPr>
        <w:spacing w:after="0"/>
        <w:ind w:left="0"/>
        <w:jc w:val="both"/>
      </w:pPr>
      <w:r>
        <w:rPr>
          <w:rFonts w:ascii="Times New Roman"/>
          <w:b w:val="false"/>
          <w:i w:val="false"/>
          <w:color w:val="000000"/>
          <w:sz w:val="28"/>
        </w:rPr>
        <w:t>
      5) бюджет тапшылығы (профициті) – -0,0 мың теңге;</w:t>
      </w:r>
    </w:p>
    <w:bookmarkEnd w:id="34"/>
    <w:bookmarkStart w:name="z43" w:id="35"/>
    <w:p>
      <w:pPr>
        <w:spacing w:after="0"/>
        <w:ind w:left="0"/>
        <w:jc w:val="both"/>
      </w:pPr>
      <w:r>
        <w:rPr>
          <w:rFonts w:ascii="Times New Roman"/>
          <w:b w:val="false"/>
          <w:i w:val="false"/>
          <w:color w:val="000000"/>
          <w:sz w:val="28"/>
        </w:rPr>
        <w:t>
      6) бюджет тапшылығын қаржыландыру (профицитті пайдалану) – 0,0 мың теңге;</w:t>
      </w:r>
    </w:p>
    <w:bookmarkEnd w:id="35"/>
    <w:bookmarkStart w:name="z44" w:id="36"/>
    <w:p>
      <w:pPr>
        <w:spacing w:after="0"/>
        <w:ind w:left="0"/>
        <w:jc w:val="both"/>
      </w:pPr>
      <w:r>
        <w:rPr>
          <w:rFonts w:ascii="Times New Roman"/>
          <w:b w:val="false"/>
          <w:i w:val="false"/>
          <w:color w:val="000000"/>
          <w:sz w:val="28"/>
        </w:rPr>
        <w:t>
      қарыздар түсімі – 0,0 мың теңге;</w:t>
      </w:r>
    </w:p>
    <w:bookmarkEnd w:id="36"/>
    <w:bookmarkStart w:name="z45" w:id="37"/>
    <w:p>
      <w:pPr>
        <w:spacing w:after="0"/>
        <w:ind w:left="0"/>
        <w:jc w:val="both"/>
      </w:pPr>
      <w:r>
        <w:rPr>
          <w:rFonts w:ascii="Times New Roman"/>
          <w:b w:val="false"/>
          <w:i w:val="false"/>
          <w:color w:val="000000"/>
          <w:sz w:val="28"/>
        </w:rPr>
        <w:t>
      қарыздарды өтеу – 0,0 мың теңге;</w:t>
      </w:r>
    </w:p>
    <w:bookmarkEnd w:id="37"/>
    <w:bookmarkStart w:name="z46" w:id="38"/>
    <w:p>
      <w:pPr>
        <w:spacing w:after="0"/>
        <w:ind w:left="0"/>
        <w:jc w:val="both"/>
      </w:pPr>
      <w:r>
        <w:rPr>
          <w:rFonts w:ascii="Times New Roman"/>
          <w:b w:val="false"/>
          <w:i w:val="false"/>
          <w:color w:val="000000"/>
          <w:sz w:val="28"/>
        </w:rPr>
        <w:t>
      бюджет қаражатының пайдаланатын қалдықтары – 0,0 мың теңге.";</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48" w:id="39"/>
    <w:p>
      <w:pPr>
        <w:spacing w:after="0"/>
        <w:ind w:left="0"/>
        <w:jc w:val="both"/>
      </w:pPr>
      <w:r>
        <w:rPr>
          <w:rFonts w:ascii="Times New Roman"/>
          <w:b w:val="false"/>
          <w:i w:val="false"/>
          <w:color w:val="000000"/>
          <w:sz w:val="28"/>
        </w:rPr>
        <w:t xml:space="preserve">
      "5. 2020-2022 жылдарға арналған Дайыр ауылдық округінің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9"/>
    <w:bookmarkStart w:name="z49" w:id="40"/>
    <w:p>
      <w:pPr>
        <w:spacing w:after="0"/>
        <w:ind w:left="0"/>
        <w:jc w:val="both"/>
      </w:pPr>
      <w:r>
        <w:rPr>
          <w:rFonts w:ascii="Times New Roman"/>
          <w:b w:val="false"/>
          <w:i w:val="false"/>
          <w:color w:val="000000"/>
          <w:sz w:val="28"/>
        </w:rPr>
        <w:t>
      1) кірістер – 52707 мың теңге, соның ішінде:</w:t>
      </w:r>
    </w:p>
    <w:bookmarkEnd w:id="40"/>
    <w:bookmarkStart w:name="z50" w:id="41"/>
    <w:p>
      <w:pPr>
        <w:spacing w:after="0"/>
        <w:ind w:left="0"/>
        <w:jc w:val="both"/>
      </w:pPr>
      <w:r>
        <w:rPr>
          <w:rFonts w:ascii="Times New Roman"/>
          <w:b w:val="false"/>
          <w:i w:val="false"/>
          <w:color w:val="000000"/>
          <w:sz w:val="28"/>
        </w:rPr>
        <w:t>
      салықтық түсімдер - 4504 мың теңге;</w:t>
      </w:r>
    </w:p>
    <w:bookmarkEnd w:id="41"/>
    <w:bookmarkStart w:name="z51" w:id="42"/>
    <w:p>
      <w:pPr>
        <w:spacing w:after="0"/>
        <w:ind w:left="0"/>
        <w:jc w:val="both"/>
      </w:pPr>
      <w:r>
        <w:rPr>
          <w:rFonts w:ascii="Times New Roman"/>
          <w:b w:val="false"/>
          <w:i w:val="false"/>
          <w:color w:val="000000"/>
          <w:sz w:val="28"/>
        </w:rPr>
        <w:t>
      салықтық емес түсімдер – 200 мың теңге;</w:t>
      </w:r>
    </w:p>
    <w:bookmarkEnd w:id="42"/>
    <w:bookmarkStart w:name="z52" w:id="43"/>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43"/>
    <w:bookmarkStart w:name="z53" w:id="44"/>
    <w:p>
      <w:pPr>
        <w:spacing w:after="0"/>
        <w:ind w:left="0"/>
        <w:jc w:val="both"/>
      </w:pPr>
      <w:r>
        <w:rPr>
          <w:rFonts w:ascii="Times New Roman"/>
          <w:b w:val="false"/>
          <w:i w:val="false"/>
          <w:color w:val="000000"/>
          <w:sz w:val="28"/>
        </w:rPr>
        <w:t>
      трансферттердің түсімдері – 48003 мың теңге;</w:t>
      </w:r>
    </w:p>
    <w:bookmarkEnd w:id="44"/>
    <w:bookmarkStart w:name="z54" w:id="45"/>
    <w:p>
      <w:pPr>
        <w:spacing w:after="0"/>
        <w:ind w:left="0"/>
        <w:jc w:val="both"/>
      </w:pPr>
      <w:r>
        <w:rPr>
          <w:rFonts w:ascii="Times New Roman"/>
          <w:b w:val="false"/>
          <w:i w:val="false"/>
          <w:color w:val="000000"/>
          <w:sz w:val="28"/>
        </w:rPr>
        <w:t>
      2) шығындар – 53567,7 мың теңге;</w:t>
      </w:r>
    </w:p>
    <w:bookmarkEnd w:id="45"/>
    <w:bookmarkStart w:name="z55" w:id="46"/>
    <w:p>
      <w:pPr>
        <w:spacing w:after="0"/>
        <w:ind w:left="0"/>
        <w:jc w:val="both"/>
      </w:pPr>
      <w:r>
        <w:rPr>
          <w:rFonts w:ascii="Times New Roman"/>
          <w:b w:val="false"/>
          <w:i w:val="false"/>
          <w:color w:val="000000"/>
          <w:sz w:val="28"/>
        </w:rPr>
        <w:t>
      3) таза бюджеттік кредиттеу – 0,0 мың теңге, соның ішінде:</w:t>
      </w:r>
    </w:p>
    <w:bookmarkEnd w:id="46"/>
    <w:bookmarkStart w:name="z56" w:id="47"/>
    <w:p>
      <w:pPr>
        <w:spacing w:after="0"/>
        <w:ind w:left="0"/>
        <w:jc w:val="both"/>
      </w:pPr>
      <w:r>
        <w:rPr>
          <w:rFonts w:ascii="Times New Roman"/>
          <w:b w:val="false"/>
          <w:i w:val="false"/>
          <w:color w:val="000000"/>
          <w:sz w:val="28"/>
        </w:rPr>
        <w:t>
      бюджеттік кредиттер – 0,0 мың теңге;</w:t>
      </w:r>
    </w:p>
    <w:bookmarkEnd w:id="47"/>
    <w:bookmarkStart w:name="z57" w:id="48"/>
    <w:p>
      <w:pPr>
        <w:spacing w:after="0"/>
        <w:ind w:left="0"/>
        <w:jc w:val="both"/>
      </w:pPr>
      <w:r>
        <w:rPr>
          <w:rFonts w:ascii="Times New Roman"/>
          <w:b w:val="false"/>
          <w:i w:val="false"/>
          <w:color w:val="000000"/>
          <w:sz w:val="28"/>
        </w:rPr>
        <w:t>
      бюджеттік кредиттерді өтеу – 0,0 мың теңге;</w:t>
      </w:r>
    </w:p>
    <w:bookmarkEnd w:id="48"/>
    <w:bookmarkStart w:name="z58" w:id="49"/>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49"/>
    <w:bookmarkStart w:name="z59" w:id="50"/>
    <w:p>
      <w:pPr>
        <w:spacing w:after="0"/>
        <w:ind w:left="0"/>
        <w:jc w:val="both"/>
      </w:pPr>
      <w:r>
        <w:rPr>
          <w:rFonts w:ascii="Times New Roman"/>
          <w:b w:val="false"/>
          <w:i w:val="false"/>
          <w:color w:val="000000"/>
          <w:sz w:val="28"/>
        </w:rPr>
        <w:t>
      қаржы активтерін сатып алу – 0,0 мың теңге;</w:t>
      </w:r>
    </w:p>
    <w:bookmarkEnd w:id="50"/>
    <w:bookmarkStart w:name="z60" w:id="51"/>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51"/>
    <w:bookmarkStart w:name="z61" w:id="52"/>
    <w:p>
      <w:pPr>
        <w:spacing w:after="0"/>
        <w:ind w:left="0"/>
        <w:jc w:val="both"/>
      </w:pPr>
      <w:r>
        <w:rPr>
          <w:rFonts w:ascii="Times New Roman"/>
          <w:b w:val="false"/>
          <w:i w:val="false"/>
          <w:color w:val="000000"/>
          <w:sz w:val="28"/>
        </w:rPr>
        <w:t>
      5) бюджет тапшылығы (профициті) – -860,7 мың теңге;</w:t>
      </w:r>
    </w:p>
    <w:bookmarkEnd w:id="52"/>
    <w:bookmarkStart w:name="z62" w:id="53"/>
    <w:p>
      <w:pPr>
        <w:spacing w:after="0"/>
        <w:ind w:left="0"/>
        <w:jc w:val="both"/>
      </w:pPr>
      <w:r>
        <w:rPr>
          <w:rFonts w:ascii="Times New Roman"/>
          <w:b w:val="false"/>
          <w:i w:val="false"/>
          <w:color w:val="000000"/>
          <w:sz w:val="28"/>
        </w:rPr>
        <w:t>
      6) бюджет тапшылығын қаржыландыру (профицитті пайдалану) – 860,7 мың теңге;</w:t>
      </w:r>
    </w:p>
    <w:bookmarkEnd w:id="53"/>
    <w:bookmarkStart w:name="z63" w:id="54"/>
    <w:p>
      <w:pPr>
        <w:spacing w:after="0"/>
        <w:ind w:left="0"/>
        <w:jc w:val="both"/>
      </w:pPr>
      <w:r>
        <w:rPr>
          <w:rFonts w:ascii="Times New Roman"/>
          <w:b w:val="false"/>
          <w:i w:val="false"/>
          <w:color w:val="000000"/>
          <w:sz w:val="28"/>
        </w:rPr>
        <w:t>
      қарыздар түсімі – 0,0 мың теңге;</w:t>
      </w:r>
    </w:p>
    <w:bookmarkEnd w:id="54"/>
    <w:bookmarkStart w:name="z64" w:id="55"/>
    <w:p>
      <w:pPr>
        <w:spacing w:after="0"/>
        <w:ind w:left="0"/>
        <w:jc w:val="both"/>
      </w:pPr>
      <w:r>
        <w:rPr>
          <w:rFonts w:ascii="Times New Roman"/>
          <w:b w:val="false"/>
          <w:i w:val="false"/>
          <w:color w:val="000000"/>
          <w:sz w:val="28"/>
        </w:rPr>
        <w:t>
      қарыздарды өтеу – 0,0 мың теңге;</w:t>
      </w:r>
    </w:p>
    <w:bookmarkEnd w:id="55"/>
    <w:bookmarkStart w:name="z65" w:id="56"/>
    <w:p>
      <w:pPr>
        <w:spacing w:after="0"/>
        <w:ind w:left="0"/>
        <w:jc w:val="both"/>
      </w:pPr>
      <w:r>
        <w:rPr>
          <w:rFonts w:ascii="Times New Roman"/>
          <w:b w:val="false"/>
          <w:i w:val="false"/>
          <w:color w:val="000000"/>
          <w:sz w:val="28"/>
        </w:rPr>
        <w:t>
      бюджет қаражатының пайдаланатын қалдықтары – 860,7 мың теңге.";</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жазылсын:</w:t>
      </w:r>
    </w:p>
    <w:bookmarkStart w:name="z67" w:id="57"/>
    <w:p>
      <w:pPr>
        <w:spacing w:after="0"/>
        <w:ind w:left="0"/>
        <w:jc w:val="both"/>
      </w:pPr>
      <w:r>
        <w:rPr>
          <w:rFonts w:ascii="Times New Roman"/>
          <w:b w:val="false"/>
          <w:i w:val="false"/>
          <w:color w:val="000000"/>
          <w:sz w:val="28"/>
        </w:rPr>
        <w:t xml:space="preserve">
      "7. 2020-2022 жылдарға арналған Зайсан қаласының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57"/>
    <w:bookmarkStart w:name="z68" w:id="58"/>
    <w:p>
      <w:pPr>
        <w:spacing w:after="0"/>
        <w:ind w:left="0"/>
        <w:jc w:val="both"/>
      </w:pPr>
      <w:r>
        <w:rPr>
          <w:rFonts w:ascii="Times New Roman"/>
          <w:b w:val="false"/>
          <w:i w:val="false"/>
          <w:color w:val="000000"/>
          <w:sz w:val="28"/>
        </w:rPr>
        <w:t>
      1) кірістер – 620353 мың теңге, соның ішінде:</w:t>
      </w:r>
    </w:p>
    <w:bookmarkEnd w:id="58"/>
    <w:bookmarkStart w:name="z69" w:id="59"/>
    <w:p>
      <w:pPr>
        <w:spacing w:after="0"/>
        <w:ind w:left="0"/>
        <w:jc w:val="both"/>
      </w:pPr>
      <w:r>
        <w:rPr>
          <w:rFonts w:ascii="Times New Roman"/>
          <w:b w:val="false"/>
          <w:i w:val="false"/>
          <w:color w:val="000000"/>
          <w:sz w:val="28"/>
        </w:rPr>
        <w:t>
      салықтық түсімдер - 88462 мың теңге;</w:t>
      </w:r>
    </w:p>
    <w:bookmarkEnd w:id="59"/>
    <w:bookmarkStart w:name="z70" w:id="60"/>
    <w:p>
      <w:pPr>
        <w:spacing w:after="0"/>
        <w:ind w:left="0"/>
        <w:jc w:val="both"/>
      </w:pPr>
      <w:r>
        <w:rPr>
          <w:rFonts w:ascii="Times New Roman"/>
          <w:b w:val="false"/>
          <w:i w:val="false"/>
          <w:color w:val="000000"/>
          <w:sz w:val="28"/>
        </w:rPr>
        <w:t>
      салықтық емес түсімдер – 13868 мың теңге;</w:t>
      </w:r>
    </w:p>
    <w:bookmarkEnd w:id="60"/>
    <w:bookmarkStart w:name="z71" w:id="61"/>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1"/>
    <w:bookmarkStart w:name="z72" w:id="62"/>
    <w:p>
      <w:pPr>
        <w:spacing w:after="0"/>
        <w:ind w:left="0"/>
        <w:jc w:val="both"/>
      </w:pPr>
      <w:r>
        <w:rPr>
          <w:rFonts w:ascii="Times New Roman"/>
          <w:b w:val="false"/>
          <w:i w:val="false"/>
          <w:color w:val="000000"/>
          <w:sz w:val="28"/>
        </w:rPr>
        <w:t>
      трансферттердің түсімдері – 518023 мың теңге;</w:t>
      </w:r>
    </w:p>
    <w:bookmarkEnd w:id="62"/>
    <w:bookmarkStart w:name="z73" w:id="63"/>
    <w:p>
      <w:pPr>
        <w:spacing w:after="0"/>
        <w:ind w:left="0"/>
        <w:jc w:val="both"/>
      </w:pPr>
      <w:r>
        <w:rPr>
          <w:rFonts w:ascii="Times New Roman"/>
          <w:b w:val="false"/>
          <w:i w:val="false"/>
          <w:color w:val="000000"/>
          <w:sz w:val="28"/>
        </w:rPr>
        <w:t>
      2) шығындар – 623054,3 мың теңге;</w:t>
      </w:r>
    </w:p>
    <w:bookmarkEnd w:id="63"/>
    <w:bookmarkStart w:name="z74" w:id="64"/>
    <w:p>
      <w:pPr>
        <w:spacing w:after="0"/>
        <w:ind w:left="0"/>
        <w:jc w:val="both"/>
      </w:pPr>
      <w:r>
        <w:rPr>
          <w:rFonts w:ascii="Times New Roman"/>
          <w:b w:val="false"/>
          <w:i w:val="false"/>
          <w:color w:val="000000"/>
          <w:sz w:val="28"/>
        </w:rPr>
        <w:t>
      3) таза бюджеттік кредиттеу – 0,0 мың теңге, соның ішінде:</w:t>
      </w:r>
    </w:p>
    <w:bookmarkEnd w:id="64"/>
    <w:bookmarkStart w:name="z75" w:id="65"/>
    <w:p>
      <w:pPr>
        <w:spacing w:after="0"/>
        <w:ind w:left="0"/>
        <w:jc w:val="both"/>
      </w:pPr>
      <w:r>
        <w:rPr>
          <w:rFonts w:ascii="Times New Roman"/>
          <w:b w:val="false"/>
          <w:i w:val="false"/>
          <w:color w:val="000000"/>
          <w:sz w:val="28"/>
        </w:rPr>
        <w:t>
      бюджеттік кредиттер – 0,0 мың теңге;</w:t>
      </w:r>
    </w:p>
    <w:bookmarkEnd w:id="65"/>
    <w:bookmarkStart w:name="z76" w:id="66"/>
    <w:p>
      <w:pPr>
        <w:spacing w:after="0"/>
        <w:ind w:left="0"/>
        <w:jc w:val="both"/>
      </w:pPr>
      <w:r>
        <w:rPr>
          <w:rFonts w:ascii="Times New Roman"/>
          <w:b w:val="false"/>
          <w:i w:val="false"/>
          <w:color w:val="000000"/>
          <w:sz w:val="28"/>
        </w:rPr>
        <w:t>
      бюджеттік кредиттерді өтеу – 0,0 мың теңге;</w:t>
      </w:r>
    </w:p>
    <w:bookmarkEnd w:id="66"/>
    <w:bookmarkStart w:name="z77" w:id="67"/>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67"/>
    <w:bookmarkStart w:name="z78" w:id="68"/>
    <w:p>
      <w:pPr>
        <w:spacing w:after="0"/>
        <w:ind w:left="0"/>
        <w:jc w:val="both"/>
      </w:pPr>
      <w:r>
        <w:rPr>
          <w:rFonts w:ascii="Times New Roman"/>
          <w:b w:val="false"/>
          <w:i w:val="false"/>
          <w:color w:val="000000"/>
          <w:sz w:val="28"/>
        </w:rPr>
        <w:t>
      қаржы активтерін сатып алу – 0,0 мың теңге;</w:t>
      </w:r>
    </w:p>
    <w:bookmarkEnd w:id="68"/>
    <w:bookmarkStart w:name="z79" w:id="69"/>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69"/>
    <w:bookmarkStart w:name="z80" w:id="70"/>
    <w:p>
      <w:pPr>
        <w:spacing w:after="0"/>
        <w:ind w:left="0"/>
        <w:jc w:val="both"/>
      </w:pPr>
      <w:r>
        <w:rPr>
          <w:rFonts w:ascii="Times New Roman"/>
          <w:b w:val="false"/>
          <w:i w:val="false"/>
          <w:color w:val="000000"/>
          <w:sz w:val="28"/>
        </w:rPr>
        <w:t>
      5) бюджет тапшылығы (профициті) – -2701,3 мың теңге;</w:t>
      </w:r>
    </w:p>
    <w:bookmarkEnd w:id="70"/>
    <w:bookmarkStart w:name="z81" w:id="71"/>
    <w:p>
      <w:pPr>
        <w:spacing w:after="0"/>
        <w:ind w:left="0"/>
        <w:jc w:val="both"/>
      </w:pPr>
      <w:r>
        <w:rPr>
          <w:rFonts w:ascii="Times New Roman"/>
          <w:b w:val="false"/>
          <w:i w:val="false"/>
          <w:color w:val="000000"/>
          <w:sz w:val="28"/>
        </w:rPr>
        <w:t>
      6) бюджет тапшылығын қаржыландыру (профицитті пайдалану) – 2701,3 мың теңге;</w:t>
      </w:r>
    </w:p>
    <w:bookmarkEnd w:id="71"/>
    <w:bookmarkStart w:name="z82" w:id="72"/>
    <w:p>
      <w:pPr>
        <w:spacing w:after="0"/>
        <w:ind w:left="0"/>
        <w:jc w:val="both"/>
      </w:pPr>
      <w:r>
        <w:rPr>
          <w:rFonts w:ascii="Times New Roman"/>
          <w:b w:val="false"/>
          <w:i w:val="false"/>
          <w:color w:val="000000"/>
          <w:sz w:val="28"/>
        </w:rPr>
        <w:t>
      қарыздар түсімі – 0,0 мың теңге;</w:t>
      </w:r>
    </w:p>
    <w:bookmarkEnd w:id="72"/>
    <w:bookmarkStart w:name="z83" w:id="73"/>
    <w:p>
      <w:pPr>
        <w:spacing w:after="0"/>
        <w:ind w:left="0"/>
        <w:jc w:val="both"/>
      </w:pPr>
      <w:r>
        <w:rPr>
          <w:rFonts w:ascii="Times New Roman"/>
          <w:b w:val="false"/>
          <w:i w:val="false"/>
          <w:color w:val="000000"/>
          <w:sz w:val="28"/>
        </w:rPr>
        <w:t>
      қарыздарды өтеу – 0,0 мың теңге;</w:t>
      </w:r>
    </w:p>
    <w:bookmarkEnd w:id="73"/>
    <w:bookmarkStart w:name="z84" w:id="74"/>
    <w:p>
      <w:pPr>
        <w:spacing w:after="0"/>
        <w:ind w:left="0"/>
        <w:jc w:val="both"/>
      </w:pPr>
      <w:r>
        <w:rPr>
          <w:rFonts w:ascii="Times New Roman"/>
          <w:b w:val="false"/>
          <w:i w:val="false"/>
          <w:color w:val="000000"/>
          <w:sz w:val="28"/>
        </w:rPr>
        <w:t>
      бюджет қаражатының пайдаланатын қалдықтары – 2701,3 мың теңге.";</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p>
    <w:bookmarkStart w:name="z86" w:id="75"/>
    <w:p>
      <w:pPr>
        <w:spacing w:after="0"/>
        <w:ind w:left="0"/>
        <w:jc w:val="both"/>
      </w:pPr>
      <w:r>
        <w:rPr>
          <w:rFonts w:ascii="Times New Roman"/>
          <w:b w:val="false"/>
          <w:i w:val="false"/>
          <w:color w:val="000000"/>
          <w:sz w:val="28"/>
        </w:rPr>
        <w:t xml:space="preserve">
      "9. 2020-2022 жылдарға арналған Қарабұлақ ауылдық округінің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75"/>
    <w:bookmarkStart w:name="z87" w:id="76"/>
    <w:p>
      <w:pPr>
        <w:spacing w:after="0"/>
        <w:ind w:left="0"/>
        <w:jc w:val="both"/>
      </w:pPr>
      <w:r>
        <w:rPr>
          <w:rFonts w:ascii="Times New Roman"/>
          <w:b w:val="false"/>
          <w:i w:val="false"/>
          <w:color w:val="000000"/>
          <w:sz w:val="28"/>
        </w:rPr>
        <w:t>
      1) кірістер – 30431 мың теңге, соның ішінде:</w:t>
      </w:r>
    </w:p>
    <w:bookmarkEnd w:id="76"/>
    <w:bookmarkStart w:name="z88" w:id="77"/>
    <w:p>
      <w:pPr>
        <w:spacing w:after="0"/>
        <w:ind w:left="0"/>
        <w:jc w:val="both"/>
      </w:pPr>
      <w:r>
        <w:rPr>
          <w:rFonts w:ascii="Times New Roman"/>
          <w:b w:val="false"/>
          <w:i w:val="false"/>
          <w:color w:val="000000"/>
          <w:sz w:val="28"/>
        </w:rPr>
        <w:t>
      салықтық түсімдер - 3970 мың теңге;</w:t>
      </w:r>
    </w:p>
    <w:bookmarkEnd w:id="77"/>
    <w:bookmarkStart w:name="z89" w:id="78"/>
    <w:p>
      <w:pPr>
        <w:spacing w:after="0"/>
        <w:ind w:left="0"/>
        <w:jc w:val="both"/>
      </w:pPr>
      <w:r>
        <w:rPr>
          <w:rFonts w:ascii="Times New Roman"/>
          <w:b w:val="false"/>
          <w:i w:val="false"/>
          <w:color w:val="000000"/>
          <w:sz w:val="28"/>
        </w:rPr>
        <w:t>
      салықтық емес түсімдер – 155 мың теңге;</w:t>
      </w:r>
    </w:p>
    <w:bookmarkEnd w:id="78"/>
    <w:bookmarkStart w:name="z90" w:id="79"/>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9"/>
    <w:bookmarkStart w:name="z91" w:id="80"/>
    <w:p>
      <w:pPr>
        <w:spacing w:after="0"/>
        <w:ind w:left="0"/>
        <w:jc w:val="both"/>
      </w:pPr>
      <w:r>
        <w:rPr>
          <w:rFonts w:ascii="Times New Roman"/>
          <w:b w:val="false"/>
          <w:i w:val="false"/>
          <w:color w:val="000000"/>
          <w:sz w:val="28"/>
        </w:rPr>
        <w:t>
      трансферттердің түсімдері – 26306 мың теңге;</w:t>
      </w:r>
    </w:p>
    <w:bookmarkEnd w:id="80"/>
    <w:bookmarkStart w:name="z92" w:id="81"/>
    <w:p>
      <w:pPr>
        <w:spacing w:after="0"/>
        <w:ind w:left="0"/>
        <w:jc w:val="both"/>
      </w:pPr>
      <w:r>
        <w:rPr>
          <w:rFonts w:ascii="Times New Roman"/>
          <w:b w:val="false"/>
          <w:i w:val="false"/>
          <w:color w:val="000000"/>
          <w:sz w:val="28"/>
        </w:rPr>
        <w:t>
      2) шығындар – 30793 мың теңге;</w:t>
      </w:r>
    </w:p>
    <w:bookmarkEnd w:id="81"/>
    <w:bookmarkStart w:name="z93" w:id="82"/>
    <w:p>
      <w:pPr>
        <w:spacing w:after="0"/>
        <w:ind w:left="0"/>
        <w:jc w:val="both"/>
      </w:pPr>
      <w:r>
        <w:rPr>
          <w:rFonts w:ascii="Times New Roman"/>
          <w:b w:val="false"/>
          <w:i w:val="false"/>
          <w:color w:val="000000"/>
          <w:sz w:val="28"/>
        </w:rPr>
        <w:t>
      3) таза бюджеттік кредиттеу – 0,0 мың теңге, соның ішінде:</w:t>
      </w:r>
    </w:p>
    <w:bookmarkEnd w:id="82"/>
    <w:bookmarkStart w:name="z94" w:id="83"/>
    <w:p>
      <w:pPr>
        <w:spacing w:after="0"/>
        <w:ind w:left="0"/>
        <w:jc w:val="both"/>
      </w:pPr>
      <w:r>
        <w:rPr>
          <w:rFonts w:ascii="Times New Roman"/>
          <w:b w:val="false"/>
          <w:i w:val="false"/>
          <w:color w:val="000000"/>
          <w:sz w:val="28"/>
        </w:rPr>
        <w:t>
      бюджеттік кредиттер – 0,0 мың теңге;</w:t>
      </w:r>
    </w:p>
    <w:bookmarkEnd w:id="83"/>
    <w:bookmarkStart w:name="z95" w:id="84"/>
    <w:p>
      <w:pPr>
        <w:spacing w:after="0"/>
        <w:ind w:left="0"/>
        <w:jc w:val="both"/>
      </w:pPr>
      <w:r>
        <w:rPr>
          <w:rFonts w:ascii="Times New Roman"/>
          <w:b w:val="false"/>
          <w:i w:val="false"/>
          <w:color w:val="000000"/>
          <w:sz w:val="28"/>
        </w:rPr>
        <w:t>
      бюджеттік кредиттерді өтеу – 0,0 мың теңге;</w:t>
      </w:r>
    </w:p>
    <w:bookmarkEnd w:id="84"/>
    <w:bookmarkStart w:name="z96" w:id="85"/>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85"/>
    <w:bookmarkStart w:name="z97" w:id="86"/>
    <w:p>
      <w:pPr>
        <w:spacing w:after="0"/>
        <w:ind w:left="0"/>
        <w:jc w:val="both"/>
      </w:pPr>
      <w:r>
        <w:rPr>
          <w:rFonts w:ascii="Times New Roman"/>
          <w:b w:val="false"/>
          <w:i w:val="false"/>
          <w:color w:val="000000"/>
          <w:sz w:val="28"/>
        </w:rPr>
        <w:t>
      қаржы активтерін сатып алу – 0,0 мың теңге;</w:t>
      </w:r>
    </w:p>
    <w:bookmarkEnd w:id="86"/>
    <w:bookmarkStart w:name="z98" w:id="87"/>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87"/>
    <w:bookmarkStart w:name="z99" w:id="88"/>
    <w:p>
      <w:pPr>
        <w:spacing w:after="0"/>
        <w:ind w:left="0"/>
        <w:jc w:val="both"/>
      </w:pPr>
      <w:r>
        <w:rPr>
          <w:rFonts w:ascii="Times New Roman"/>
          <w:b w:val="false"/>
          <w:i w:val="false"/>
          <w:color w:val="000000"/>
          <w:sz w:val="28"/>
        </w:rPr>
        <w:t>
      5) бюджет тапшылығы (профициті) – -362 мың теңге;</w:t>
      </w:r>
    </w:p>
    <w:bookmarkEnd w:id="88"/>
    <w:bookmarkStart w:name="z100" w:id="89"/>
    <w:p>
      <w:pPr>
        <w:spacing w:after="0"/>
        <w:ind w:left="0"/>
        <w:jc w:val="both"/>
      </w:pPr>
      <w:r>
        <w:rPr>
          <w:rFonts w:ascii="Times New Roman"/>
          <w:b w:val="false"/>
          <w:i w:val="false"/>
          <w:color w:val="000000"/>
          <w:sz w:val="28"/>
        </w:rPr>
        <w:t>
      6) бюджет тапшылығын қаржыландыру (профицитті пайдалану) –362 мың теңге;</w:t>
      </w:r>
    </w:p>
    <w:bookmarkEnd w:id="89"/>
    <w:bookmarkStart w:name="z101" w:id="90"/>
    <w:p>
      <w:pPr>
        <w:spacing w:after="0"/>
        <w:ind w:left="0"/>
        <w:jc w:val="both"/>
      </w:pPr>
      <w:r>
        <w:rPr>
          <w:rFonts w:ascii="Times New Roman"/>
          <w:b w:val="false"/>
          <w:i w:val="false"/>
          <w:color w:val="000000"/>
          <w:sz w:val="28"/>
        </w:rPr>
        <w:t>
      қарыздар түсімі – 0,0 мың теңге;</w:t>
      </w:r>
    </w:p>
    <w:bookmarkEnd w:id="90"/>
    <w:bookmarkStart w:name="z102" w:id="91"/>
    <w:p>
      <w:pPr>
        <w:spacing w:after="0"/>
        <w:ind w:left="0"/>
        <w:jc w:val="both"/>
      </w:pPr>
      <w:r>
        <w:rPr>
          <w:rFonts w:ascii="Times New Roman"/>
          <w:b w:val="false"/>
          <w:i w:val="false"/>
          <w:color w:val="000000"/>
          <w:sz w:val="28"/>
        </w:rPr>
        <w:t>
      қарыздарды өтеу – 0,0 мың теңге;</w:t>
      </w:r>
    </w:p>
    <w:bookmarkEnd w:id="91"/>
    <w:bookmarkStart w:name="z103" w:id="92"/>
    <w:p>
      <w:pPr>
        <w:spacing w:after="0"/>
        <w:ind w:left="0"/>
        <w:jc w:val="both"/>
      </w:pPr>
      <w:r>
        <w:rPr>
          <w:rFonts w:ascii="Times New Roman"/>
          <w:b w:val="false"/>
          <w:i w:val="false"/>
          <w:color w:val="000000"/>
          <w:sz w:val="28"/>
        </w:rPr>
        <w:t>
      бюджет қаражатының пайдаланатын қалдықтары – 362 мың теңге.";</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келесі редакцияда жазылсын:</w:t>
      </w:r>
    </w:p>
    <w:bookmarkStart w:name="z105" w:id="93"/>
    <w:p>
      <w:pPr>
        <w:spacing w:after="0"/>
        <w:ind w:left="0"/>
        <w:jc w:val="both"/>
      </w:pPr>
      <w:r>
        <w:rPr>
          <w:rFonts w:ascii="Times New Roman"/>
          <w:b w:val="false"/>
          <w:i w:val="false"/>
          <w:color w:val="000000"/>
          <w:sz w:val="28"/>
        </w:rPr>
        <w:t xml:space="preserve">
      "11. 2020-2022 жылдарға арналған Қаратал ауылдық округінің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93"/>
    <w:bookmarkStart w:name="z106" w:id="94"/>
    <w:p>
      <w:pPr>
        <w:spacing w:after="0"/>
        <w:ind w:left="0"/>
        <w:jc w:val="both"/>
      </w:pPr>
      <w:r>
        <w:rPr>
          <w:rFonts w:ascii="Times New Roman"/>
          <w:b w:val="false"/>
          <w:i w:val="false"/>
          <w:color w:val="000000"/>
          <w:sz w:val="28"/>
        </w:rPr>
        <w:t>
      1) кірістер – 178202,5 мың теңге, соның ішінде:</w:t>
      </w:r>
    </w:p>
    <w:bookmarkEnd w:id="94"/>
    <w:bookmarkStart w:name="z107" w:id="95"/>
    <w:p>
      <w:pPr>
        <w:spacing w:after="0"/>
        <w:ind w:left="0"/>
        <w:jc w:val="both"/>
      </w:pPr>
      <w:r>
        <w:rPr>
          <w:rFonts w:ascii="Times New Roman"/>
          <w:b w:val="false"/>
          <w:i w:val="false"/>
          <w:color w:val="000000"/>
          <w:sz w:val="28"/>
        </w:rPr>
        <w:t>
      салықтық түсімдер - 8159,8 мың теңге;</w:t>
      </w:r>
    </w:p>
    <w:bookmarkEnd w:id="95"/>
    <w:bookmarkStart w:name="z108" w:id="96"/>
    <w:p>
      <w:pPr>
        <w:spacing w:after="0"/>
        <w:ind w:left="0"/>
        <w:jc w:val="both"/>
      </w:pPr>
      <w:r>
        <w:rPr>
          <w:rFonts w:ascii="Times New Roman"/>
          <w:b w:val="false"/>
          <w:i w:val="false"/>
          <w:color w:val="000000"/>
          <w:sz w:val="28"/>
        </w:rPr>
        <w:t>
      салықтық емес түсімдер – 9,2 мың теңге;</w:t>
      </w:r>
    </w:p>
    <w:bookmarkEnd w:id="96"/>
    <w:bookmarkStart w:name="z109" w:id="9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97"/>
    <w:bookmarkStart w:name="z110" w:id="98"/>
    <w:p>
      <w:pPr>
        <w:spacing w:after="0"/>
        <w:ind w:left="0"/>
        <w:jc w:val="both"/>
      </w:pPr>
      <w:r>
        <w:rPr>
          <w:rFonts w:ascii="Times New Roman"/>
          <w:b w:val="false"/>
          <w:i w:val="false"/>
          <w:color w:val="000000"/>
          <w:sz w:val="28"/>
        </w:rPr>
        <w:t>
      трансферттердің түсімдері – 170033,5 мың теңге;</w:t>
      </w:r>
    </w:p>
    <w:bookmarkEnd w:id="98"/>
    <w:bookmarkStart w:name="z111" w:id="99"/>
    <w:p>
      <w:pPr>
        <w:spacing w:after="0"/>
        <w:ind w:left="0"/>
        <w:jc w:val="both"/>
      </w:pPr>
      <w:r>
        <w:rPr>
          <w:rFonts w:ascii="Times New Roman"/>
          <w:b w:val="false"/>
          <w:i w:val="false"/>
          <w:color w:val="000000"/>
          <w:sz w:val="28"/>
        </w:rPr>
        <w:t>
      2) шығындар – 178687,5 мың теңге;</w:t>
      </w:r>
    </w:p>
    <w:bookmarkEnd w:id="99"/>
    <w:bookmarkStart w:name="z112" w:id="100"/>
    <w:p>
      <w:pPr>
        <w:spacing w:after="0"/>
        <w:ind w:left="0"/>
        <w:jc w:val="both"/>
      </w:pPr>
      <w:r>
        <w:rPr>
          <w:rFonts w:ascii="Times New Roman"/>
          <w:b w:val="false"/>
          <w:i w:val="false"/>
          <w:color w:val="000000"/>
          <w:sz w:val="28"/>
        </w:rPr>
        <w:t>
      3) таза бюджеттік кредиттеу – 0,0 мың теңге, соның ішінде:</w:t>
      </w:r>
    </w:p>
    <w:bookmarkEnd w:id="100"/>
    <w:bookmarkStart w:name="z113" w:id="101"/>
    <w:p>
      <w:pPr>
        <w:spacing w:after="0"/>
        <w:ind w:left="0"/>
        <w:jc w:val="both"/>
      </w:pPr>
      <w:r>
        <w:rPr>
          <w:rFonts w:ascii="Times New Roman"/>
          <w:b w:val="false"/>
          <w:i w:val="false"/>
          <w:color w:val="000000"/>
          <w:sz w:val="28"/>
        </w:rPr>
        <w:t>
      бюджеттік кредиттер – 0,0 мың теңге;</w:t>
      </w:r>
    </w:p>
    <w:bookmarkEnd w:id="101"/>
    <w:bookmarkStart w:name="z114" w:id="102"/>
    <w:p>
      <w:pPr>
        <w:spacing w:after="0"/>
        <w:ind w:left="0"/>
        <w:jc w:val="both"/>
      </w:pPr>
      <w:r>
        <w:rPr>
          <w:rFonts w:ascii="Times New Roman"/>
          <w:b w:val="false"/>
          <w:i w:val="false"/>
          <w:color w:val="000000"/>
          <w:sz w:val="28"/>
        </w:rPr>
        <w:t>
      бюджеттік кредиттерді өтеу – 0,0 мың теңге;</w:t>
      </w:r>
    </w:p>
    <w:bookmarkEnd w:id="102"/>
    <w:bookmarkStart w:name="z115" w:id="103"/>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103"/>
    <w:bookmarkStart w:name="z116" w:id="104"/>
    <w:p>
      <w:pPr>
        <w:spacing w:after="0"/>
        <w:ind w:left="0"/>
        <w:jc w:val="both"/>
      </w:pPr>
      <w:r>
        <w:rPr>
          <w:rFonts w:ascii="Times New Roman"/>
          <w:b w:val="false"/>
          <w:i w:val="false"/>
          <w:color w:val="000000"/>
          <w:sz w:val="28"/>
        </w:rPr>
        <w:t>
      қаржы активтерін сатып алу – 0,0 мың теңге;</w:t>
      </w:r>
    </w:p>
    <w:bookmarkEnd w:id="104"/>
    <w:bookmarkStart w:name="z117" w:id="10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05"/>
    <w:bookmarkStart w:name="z118" w:id="106"/>
    <w:p>
      <w:pPr>
        <w:spacing w:after="0"/>
        <w:ind w:left="0"/>
        <w:jc w:val="both"/>
      </w:pPr>
      <w:r>
        <w:rPr>
          <w:rFonts w:ascii="Times New Roman"/>
          <w:b w:val="false"/>
          <w:i w:val="false"/>
          <w:color w:val="000000"/>
          <w:sz w:val="28"/>
        </w:rPr>
        <w:t>
      5) бюджет тапшылығы (профициті) – - 485 мың теңге;</w:t>
      </w:r>
    </w:p>
    <w:bookmarkEnd w:id="106"/>
    <w:bookmarkStart w:name="z119" w:id="107"/>
    <w:p>
      <w:pPr>
        <w:spacing w:after="0"/>
        <w:ind w:left="0"/>
        <w:jc w:val="both"/>
      </w:pPr>
      <w:r>
        <w:rPr>
          <w:rFonts w:ascii="Times New Roman"/>
          <w:b w:val="false"/>
          <w:i w:val="false"/>
          <w:color w:val="000000"/>
          <w:sz w:val="28"/>
        </w:rPr>
        <w:t>
      6) бюджет тапшылығын қаржыландыру (профицитті пайдалану) – 485 мың теңге;</w:t>
      </w:r>
    </w:p>
    <w:bookmarkEnd w:id="107"/>
    <w:bookmarkStart w:name="z120" w:id="108"/>
    <w:p>
      <w:pPr>
        <w:spacing w:after="0"/>
        <w:ind w:left="0"/>
        <w:jc w:val="both"/>
      </w:pPr>
      <w:r>
        <w:rPr>
          <w:rFonts w:ascii="Times New Roman"/>
          <w:b w:val="false"/>
          <w:i w:val="false"/>
          <w:color w:val="000000"/>
          <w:sz w:val="28"/>
        </w:rPr>
        <w:t>
      қарыздар түсімі – 0,0 мың теңге;</w:t>
      </w:r>
    </w:p>
    <w:bookmarkEnd w:id="108"/>
    <w:bookmarkStart w:name="z121" w:id="109"/>
    <w:p>
      <w:pPr>
        <w:spacing w:after="0"/>
        <w:ind w:left="0"/>
        <w:jc w:val="both"/>
      </w:pPr>
      <w:r>
        <w:rPr>
          <w:rFonts w:ascii="Times New Roman"/>
          <w:b w:val="false"/>
          <w:i w:val="false"/>
          <w:color w:val="000000"/>
          <w:sz w:val="28"/>
        </w:rPr>
        <w:t>
      қарыздарды өтеу – 0,0 мың теңге;</w:t>
      </w:r>
    </w:p>
    <w:bookmarkEnd w:id="109"/>
    <w:bookmarkStart w:name="z122" w:id="110"/>
    <w:p>
      <w:pPr>
        <w:spacing w:after="0"/>
        <w:ind w:left="0"/>
        <w:jc w:val="both"/>
      </w:pPr>
      <w:r>
        <w:rPr>
          <w:rFonts w:ascii="Times New Roman"/>
          <w:b w:val="false"/>
          <w:i w:val="false"/>
          <w:color w:val="000000"/>
          <w:sz w:val="28"/>
        </w:rPr>
        <w:t>
      бюджет қаражатының пайдаланатын қалдықтары – 485 мың теңге.";</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келесі редакцияда жазылсын:</w:t>
      </w:r>
    </w:p>
    <w:bookmarkStart w:name="z124" w:id="111"/>
    <w:p>
      <w:pPr>
        <w:spacing w:after="0"/>
        <w:ind w:left="0"/>
        <w:jc w:val="both"/>
      </w:pPr>
      <w:r>
        <w:rPr>
          <w:rFonts w:ascii="Times New Roman"/>
          <w:b w:val="false"/>
          <w:i w:val="false"/>
          <w:color w:val="000000"/>
          <w:sz w:val="28"/>
        </w:rPr>
        <w:t xml:space="preserve">
      "13. 2020-2022 жылдарға арналған Кеңсай ауылдық округінің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111"/>
    <w:bookmarkStart w:name="z125" w:id="112"/>
    <w:p>
      <w:pPr>
        <w:spacing w:after="0"/>
        <w:ind w:left="0"/>
        <w:jc w:val="both"/>
      </w:pPr>
      <w:r>
        <w:rPr>
          <w:rFonts w:ascii="Times New Roman"/>
          <w:b w:val="false"/>
          <w:i w:val="false"/>
          <w:color w:val="000000"/>
          <w:sz w:val="28"/>
        </w:rPr>
        <w:t>
      1) кірістер – 32030 мың теңге, соның ішінде:</w:t>
      </w:r>
    </w:p>
    <w:bookmarkEnd w:id="112"/>
    <w:bookmarkStart w:name="z126" w:id="113"/>
    <w:p>
      <w:pPr>
        <w:spacing w:after="0"/>
        <w:ind w:left="0"/>
        <w:jc w:val="both"/>
      </w:pPr>
      <w:r>
        <w:rPr>
          <w:rFonts w:ascii="Times New Roman"/>
          <w:b w:val="false"/>
          <w:i w:val="false"/>
          <w:color w:val="000000"/>
          <w:sz w:val="28"/>
        </w:rPr>
        <w:t>
      салықтық түсімдер - 4571,5 мың теңге;</w:t>
      </w:r>
    </w:p>
    <w:bookmarkEnd w:id="113"/>
    <w:bookmarkStart w:name="z127" w:id="114"/>
    <w:p>
      <w:pPr>
        <w:spacing w:after="0"/>
        <w:ind w:left="0"/>
        <w:jc w:val="both"/>
      </w:pPr>
      <w:r>
        <w:rPr>
          <w:rFonts w:ascii="Times New Roman"/>
          <w:b w:val="false"/>
          <w:i w:val="false"/>
          <w:color w:val="000000"/>
          <w:sz w:val="28"/>
        </w:rPr>
        <w:t>
      салықтық емес түсімдер – 308,5 мың теңге;</w:t>
      </w:r>
    </w:p>
    <w:bookmarkEnd w:id="114"/>
    <w:bookmarkStart w:name="z128" w:id="115"/>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115"/>
    <w:bookmarkStart w:name="z129" w:id="116"/>
    <w:p>
      <w:pPr>
        <w:spacing w:after="0"/>
        <w:ind w:left="0"/>
        <w:jc w:val="both"/>
      </w:pPr>
      <w:r>
        <w:rPr>
          <w:rFonts w:ascii="Times New Roman"/>
          <w:b w:val="false"/>
          <w:i w:val="false"/>
          <w:color w:val="000000"/>
          <w:sz w:val="28"/>
        </w:rPr>
        <w:t>
      трансферттердің түсімдері – 27150 мың теңге;</w:t>
      </w:r>
    </w:p>
    <w:bookmarkEnd w:id="116"/>
    <w:bookmarkStart w:name="z130" w:id="117"/>
    <w:p>
      <w:pPr>
        <w:spacing w:after="0"/>
        <w:ind w:left="0"/>
        <w:jc w:val="both"/>
      </w:pPr>
      <w:r>
        <w:rPr>
          <w:rFonts w:ascii="Times New Roman"/>
          <w:b w:val="false"/>
          <w:i w:val="false"/>
          <w:color w:val="000000"/>
          <w:sz w:val="28"/>
        </w:rPr>
        <w:t>
      2) шығындар –32269,1 мың теңге;</w:t>
      </w:r>
    </w:p>
    <w:bookmarkEnd w:id="117"/>
    <w:bookmarkStart w:name="z131" w:id="118"/>
    <w:p>
      <w:pPr>
        <w:spacing w:after="0"/>
        <w:ind w:left="0"/>
        <w:jc w:val="both"/>
      </w:pPr>
      <w:r>
        <w:rPr>
          <w:rFonts w:ascii="Times New Roman"/>
          <w:b w:val="false"/>
          <w:i w:val="false"/>
          <w:color w:val="000000"/>
          <w:sz w:val="28"/>
        </w:rPr>
        <w:t>
      3) таза бюджеттік кредиттеу – 0,0 мың теңге, соның ішінде:</w:t>
      </w:r>
    </w:p>
    <w:bookmarkEnd w:id="118"/>
    <w:bookmarkStart w:name="z132" w:id="119"/>
    <w:p>
      <w:pPr>
        <w:spacing w:after="0"/>
        <w:ind w:left="0"/>
        <w:jc w:val="both"/>
      </w:pPr>
      <w:r>
        <w:rPr>
          <w:rFonts w:ascii="Times New Roman"/>
          <w:b w:val="false"/>
          <w:i w:val="false"/>
          <w:color w:val="000000"/>
          <w:sz w:val="28"/>
        </w:rPr>
        <w:t>
      бюджеттік кредиттер – 0,0 мың теңге;</w:t>
      </w:r>
    </w:p>
    <w:bookmarkEnd w:id="119"/>
    <w:bookmarkStart w:name="z133" w:id="120"/>
    <w:p>
      <w:pPr>
        <w:spacing w:after="0"/>
        <w:ind w:left="0"/>
        <w:jc w:val="both"/>
      </w:pPr>
      <w:r>
        <w:rPr>
          <w:rFonts w:ascii="Times New Roman"/>
          <w:b w:val="false"/>
          <w:i w:val="false"/>
          <w:color w:val="000000"/>
          <w:sz w:val="28"/>
        </w:rPr>
        <w:t>
      бюджеттік кредиттерді өтеу – 0,0 мың теңге;</w:t>
      </w:r>
    </w:p>
    <w:bookmarkEnd w:id="120"/>
    <w:bookmarkStart w:name="z134" w:id="121"/>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121"/>
    <w:bookmarkStart w:name="z135" w:id="122"/>
    <w:p>
      <w:pPr>
        <w:spacing w:after="0"/>
        <w:ind w:left="0"/>
        <w:jc w:val="both"/>
      </w:pPr>
      <w:r>
        <w:rPr>
          <w:rFonts w:ascii="Times New Roman"/>
          <w:b w:val="false"/>
          <w:i w:val="false"/>
          <w:color w:val="000000"/>
          <w:sz w:val="28"/>
        </w:rPr>
        <w:t>
      қаржы активтерін сатып алу – 0,0 мың теңге;</w:t>
      </w:r>
    </w:p>
    <w:bookmarkEnd w:id="122"/>
    <w:bookmarkStart w:name="z136" w:id="123"/>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23"/>
    <w:bookmarkStart w:name="z137" w:id="124"/>
    <w:p>
      <w:pPr>
        <w:spacing w:after="0"/>
        <w:ind w:left="0"/>
        <w:jc w:val="both"/>
      </w:pPr>
      <w:r>
        <w:rPr>
          <w:rFonts w:ascii="Times New Roman"/>
          <w:b w:val="false"/>
          <w:i w:val="false"/>
          <w:color w:val="000000"/>
          <w:sz w:val="28"/>
        </w:rPr>
        <w:t>
      5) бюджет тапшылығы (профициті) – -239,1 мың теңге;</w:t>
      </w:r>
    </w:p>
    <w:bookmarkEnd w:id="124"/>
    <w:bookmarkStart w:name="z138" w:id="125"/>
    <w:p>
      <w:pPr>
        <w:spacing w:after="0"/>
        <w:ind w:left="0"/>
        <w:jc w:val="both"/>
      </w:pPr>
      <w:r>
        <w:rPr>
          <w:rFonts w:ascii="Times New Roman"/>
          <w:b w:val="false"/>
          <w:i w:val="false"/>
          <w:color w:val="000000"/>
          <w:sz w:val="28"/>
        </w:rPr>
        <w:t>
      6) бюджет тапшылығын қаржыландыру (профицитті пайдалану) – 239,1 мың теңге;</w:t>
      </w:r>
    </w:p>
    <w:bookmarkEnd w:id="125"/>
    <w:bookmarkStart w:name="z139" w:id="126"/>
    <w:p>
      <w:pPr>
        <w:spacing w:after="0"/>
        <w:ind w:left="0"/>
        <w:jc w:val="both"/>
      </w:pPr>
      <w:r>
        <w:rPr>
          <w:rFonts w:ascii="Times New Roman"/>
          <w:b w:val="false"/>
          <w:i w:val="false"/>
          <w:color w:val="000000"/>
          <w:sz w:val="28"/>
        </w:rPr>
        <w:t>
      қарыздар түсімі – 0,0 мың теңге;</w:t>
      </w:r>
    </w:p>
    <w:bookmarkEnd w:id="126"/>
    <w:bookmarkStart w:name="z140" w:id="127"/>
    <w:p>
      <w:pPr>
        <w:spacing w:after="0"/>
        <w:ind w:left="0"/>
        <w:jc w:val="both"/>
      </w:pPr>
      <w:r>
        <w:rPr>
          <w:rFonts w:ascii="Times New Roman"/>
          <w:b w:val="false"/>
          <w:i w:val="false"/>
          <w:color w:val="000000"/>
          <w:sz w:val="28"/>
        </w:rPr>
        <w:t>
      қарыздарды өтеу – 0,0 мың теңге;</w:t>
      </w:r>
    </w:p>
    <w:bookmarkEnd w:id="127"/>
    <w:bookmarkStart w:name="z141" w:id="128"/>
    <w:p>
      <w:pPr>
        <w:spacing w:after="0"/>
        <w:ind w:left="0"/>
        <w:jc w:val="both"/>
      </w:pPr>
      <w:r>
        <w:rPr>
          <w:rFonts w:ascii="Times New Roman"/>
          <w:b w:val="false"/>
          <w:i w:val="false"/>
          <w:color w:val="000000"/>
          <w:sz w:val="28"/>
        </w:rPr>
        <w:t>
      бюджет қаражатының пайдаланатын қалдықтары – 239,1 мың теңге.";</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келесі редакцияда жазылсын:</w:t>
      </w:r>
    </w:p>
    <w:bookmarkStart w:name="z143" w:id="129"/>
    <w:p>
      <w:pPr>
        <w:spacing w:after="0"/>
        <w:ind w:left="0"/>
        <w:jc w:val="both"/>
      </w:pPr>
      <w:r>
        <w:rPr>
          <w:rFonts w:ascii="Times New Roman"/>
          <w:b w:val="false"/>
          <w:i w:val="false"/>
          <w:color w:val="000000"/>
          <w:sz w:val="28"/>
        </w:rPr>
        <w:t xml:space="preserve">
      "15. 2020-2022 жылдарға арналған Сарытерек ауылдық округінің бюджеті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129"/>
    <w:bookmarkStart w:name="z144" w:id="130"/>
    <w:p>
      <w:pPr>
        <w:spacing w:after="0"/>
        <w:ind w:left="0"/>
        <w:jc w:val="both"/>
      </w:pPr>
      <w:r>
        <w:rPr>
          <w:rFonts w:ascii="Times New Roman"/>
          <w:b w:val="false"/>
          <w:i w:val="false"/>
          <w:color w:val="000000"/>
          <w:sz w:val="28"/>
        </w:rPr>
        <w:t>
      1) кірістер – 60686 мың теңге, соның ішінде:</w:t>
      </w:r>
    </w:p>
    <w:bookmarkEnd w:id="130"/>
    <w:bookmarkStart w:name="z145" w:id="131"/>
    <w:p>
      <w:pPr>
        <w:spacing w:after="0"/>
        <w:ind w:left="0"/>
        <w:jc w:val="both"/>
      </w:pPr>
      <w:r>
        <w:rPr>
          <w:rFonts w:ascii="Times New Roman"/>
          <w:b w:val="false"/>
          <w:i w:val="false"/>
          <w:color w:val="000000"/>
          <w:sz w:val="28"/>
        </w:rPr>
        <w:t>
      салықтық түсімдер - 4408 мың теңге;</w:t>
      </w:r>
    </w:p>
    <w:bookmarkEnd w:id="131"/>
    <w:bookmarkStart w:name="z146" w:id="132"/>
    <w:p>
      <w:pPr>
        <w:spacing w:after="0"/>
        <w:ind w:left="0"/>
        <w:jc w:val="both"/>
      </w:pPr>
      <w:r>
        <w:rPr>
          <w:rFonts w:ascii="Times New Roman"/>
          <w:b w:val="false"/>
          <w:i w:val="false"/>
          <w:color w:val="000000"/>
          <w:sz w:val="28"/>
        </w:rPr>
        <w:t>
      салықтық емес түсімдер – 132 мың теңге;</w:t>
      </w:r>
    </w:p>
    <w:bookmarkEnd w:id="132"/>
    <w:bookmarkStart w:name="z147" w:id="133"/>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133"/>
    <w:bookmarkStart w:name="z148" w:id="134"/>
    <w:p>
      <w:pPr>
        <w:spacing w:after="0"/>
        <w:ind w:left="0"/>
        <w:jc w:val="both"/>
      </w:pPr>
      <w:r>
        <w:rPr>
          <w:rFonts w:ascii="Times New Roman"/>
          <w:b w:val="false"/>
          <w:i w:val="false"/>
          <w:color w:val="000000"/>
          <w:sz w:val="28"/>
        </w:rPr>
        <w:t>
      трансферттердің түсімдері – 56146 мың теңге;</w:t>
      </w:r>
    </w:p>
    <w:bookmarkEnd w:id="134"/>
    <w:bookmarkStart w:name="z149" w:id="135"/>
    <w:p>
      <w:pPr>
        <w:spacing w:after="0"/>
        <w:ind w:left="0"/>
        <w:jc w:val="both"/>
      </w:pPr>
      <w:r>
        <w:rPr>
          <w:rFonts w:ascii="Times New Roman"/>
          <w:b w:val="false"/>
          <w:i w:val="false"/>
          <w:color w:val="000000"/>
          <w:sz w:val="28"/>
        </w:rPr>
        <w:t>
      2) шығындар – 61022,3 мың теңге;</w:t>
      </w:r>
    </w:p>
    <w:bookmarkEnd w:id="135"/>
    <w:bookmarkStart w:name="z150" w:id="136"/>
    <w:p>
      <w:pPr>
        <w:spacing w:after="0"/>
        <w:ind w:left="0"/>
        <w:jc w:val="both"/>
      </w:pPr>
      <w:r>
        <w:rPr>
          <w:rFonts w:ascii="Times New Roman"/>
          <w:b w:val="false"/>
          <w:i w:val="false"/>
          <w:color w:val="000000"/>
          <w:sz w:val="28"/>
        </w:rPr>
        <w:t>
      3) таза бюджеттік кредиттеу – 0,0 мың теңге, соның ішінде:</w:t>
      </w:r>
    </w:p>
    <w:bookmarkEnd w:id="136"/>
    <w:bookmarkStart w:name="z151" w:id="137"/>
    <w:p>
      <w:pPr>
        <w:spacing w:after="0"/>
        <w:ind w:left="0"/>
        <w:jc w:val="both"/>
      </w:pPr>
      <w:r>
        <w:rPr>
          <w:rFonts w:ascii="Times New Roman"/>
          <w:b w:val="false"/>
          <w:i w:val="false"/>
          <w:color w:val="000000"/>
          <w:sz w:val="28"/>
        </w:rPr>
        <w:t>
      бюджеттік кредиттер – 0,0 мың теңге;</w:t>
      </w:r>
    </w:p>
    <w:bookmarkEnd w:id="137"/>
    <w:bookmarkStart w:name="z152" w:id="138"/>
    <w:p>
      <w:pPr>
        <w:spacing w:after="0"/>
        <w:ind w:left="0"/>
        <w:jc w:val="both"/>
      </w:pPr>
      <w:r>
        <w:rPr>
          <w:rFonts w:ascii="Times New Roman"/>
          <w:b w:val="false"/>
          <w:i w:val="false"/>
          <w:color w:val="000000"/>
          <w:sz w:val="28"/>
        </w:rPr>
        <w:t>
      бюджеттік кредиттерді өтеу – 0,0 мың теңге;</w:t>
      </w:r>
    </w:p>
    <w:bookmarkEnd w:id="138"/>
    <w:bookmarkStart w:name="z153" w:id="139"/>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139"/>
    <w:bookmarkStart w:name="z154" w:id="140"/>
    <w:p>
      <w:pPr>
        <w:spacing w:after="0"/>
        <w:ind w:left="0"/>
        <w:jc w:val="both"/>
      </w:pPr>
      <w:r>
        <w:rPr>
          <w:rFonts w:ascii="Times New Roman"/>
          <w:b w:val="false"/>
          <w:i w:val="false"/>
          <w:color w:val="000000"/>
          <w:sz w:val="28"/>
        </w:rPr>
        <w:t>
      қаржы активтерін сатып алу – 0,0 мың теңге;</w:t>
      </w:r>
    </w:p>
    <w:bookmarkEnd w:id="140"/>
    <w:bookmarkStart w:name="z155" w:id="141"/>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1"/>
    <w:bookmarkStart w:name="z156" w:id="142"/>
    <w:p>
      <w:pPr>
        <w:spacing w:after="0"/>
        <w:ind w:left="0"/>
        <w:jc w:val="both"/>
      </w:pPr>
      <w:r>
        <w:rPr>
          <w:rFonts w:ascii="Times New Roman"/>
          <w:b w:val="false"/>
          <w:i w:val="false"/>
          <w:color w:val="000000"/>
          <w:sz w:val="28"/>
        </w:rPr>
        <w:t>
      5) бюджет тапшылығы (профициті) – -336,3 мың теңге;</w:t>
      </w:r>
    </w:p>
    <w:bookmarkEnd w:id="142"/>
    <w:bookmarkStart w:name="z157" w:id="143"/>
    <w:p>
      <w:pPr>
        <w:spacing w:after="0"/>
        <w:ind w:left="0"/>
        <w:jc w:val="both"/>
      </w:pPr>
      <w:r>
        <w:rPr>
          <w:rFonts w:ascii="Times New Roman"/>
          <w:b w:val="false"/>
          <w:i w:val="false"/>
          <w:color w:val="000000"/>
          <w:sz w:val="28"/>
        </w:rPr>
        <w:t>
      6) бюджет тапшылығын қаржыландыру (профицитті пайдалану) – 336,3 мың теңге;</w:t>
      </w:r>
    </w:p>
    <w:bookmarkEnd w:id="143"/>
    <w:bookmarkStart w:name="z158" w:id="144"/>
    <w:p>
      <w:pPr>
        <w:spacing w:after="0"/>
        <w:ind w:left="0"/>
        <w:jc w:val="both"/>
      </w:pPr>
      <w:r>
        <w:rPr>
          <w:rFonts w:ascii="Times New Roman"/>
          <w:b w:val="false"/>
          <w:i w:val="false"/>
          <w:color w:val="000000"/>
          <w:sz w:val="28"/>
        </w:rPr>
        <w:t>
      қарыздар түсімі – 0,0 мың теңге;</w:t>
      </w:r>
    </w:p>
    <w:bookmarkEnd w:id="144"/>
    <w:bookmarkStart w:name="z159" w:id="145"/>
    <w:p>
      <w:pPr>
        <w:spacing w:after="0"/>
        <w:ind w:left="0"/>
        <w:jc w:val="both"/>
      </w:pPr>
      <w:r>
        <w:rPr>
          <w:rFonts w:ascii="Times New Roman"/>
          <w:b w:val="false"/>
          <w:i w:val="false"/>
          <w:color w:val="000000"/>
          <w:sz w:val="28"/>
        </w:rPr>
        <w:t>
      қарыздарды өтеу – 0,0 мың теңге;</w:t>
      </w:r>
    </w:p>
    <w:bookmarkEnd w:id="145"/>
    <w:bookmarkStart w:name="z160" w:id="146"/>
    <w:p>
      <w:pPr>
        <w:spacing w:after="0"/>
        <w:ind w:left="0"/>
        <w:jc w:val="both"/>
      </w:pPr>
      <w:r>
        <w:rPr>
          <w:rFonts w:ascii="Times New Roman"/>
          <w:b w:val="false"/>
          <w:i w:val="false"/>
          <w:color w:val="000000"/>
          <w:sz w:val="28"/>
        </w:rPr>
        <w:t>
      бюджет қаражатының пайдаланатын қалдықтары – 336,3 мың теңге.";</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келесі редакцияда жазылсын:</w:t>
      </w:r>
    </w:p>
    <w:bookmarkStart w:name="z162" w:id="147"/>
    <w:p>
      <w:pPr>
        <w:spacing w:after="0"/>
        <w:ind w:left="0"/>
        <w:jc w:val="both"/>
      </w:pPr>
      <w:r>
        <w:rPr>
          <w:rFonts w:ascii="Times New Roman"/>
          <w:b w:val="false"/>
          <w:i w:val="false"/>
          <w:color w:val="000000"/>
          <w:sz w:val="28"/>
        </w:rPr>
        <w:t xml:space="preserve">
      "17. 2020-2022 жылдарға арналған Шілікті ауылдық округінің бюджеті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147"/>
    <w:bookmarkStart w:name="z163" w:id="148"/>
    <w:p>
      <w:pPr>
        <w:spacing w:after="0"/>
        <w:ind w:left="0"/>
        <w:jc w:val="both"/>
      </w:pPr>
      <w:r>
        <w:rPr>
          <w:rFonts w:ascii="Times New Roman"/>
          <w:b w:val="false"/>
          <w:i w:val="false"/>
          <w:color w:val="000000"/>
          <w:sz w:val="28"/>
        </w:rPr>
        <w:t>
      1) кірістер – 31295 мың теңге, соның ішінде:</w:t>
      </w:r>
    </w:p>
    <w:bookmarkEnd w:id="148"/>
    <w:bookmarkStart w:name="z164" w:id="149"/>
    <w:p>
      <w:pPr>
        <w:spacing w:after="0"/>
        <w:ind w:left="0"/>
        <w:jc w:val="both"/>
      </w:pPr>
      <w:r>
        <w:rPr>
          <w:rFonts w:ascii="Times New Roman"/>
          <w:b w:val="false"/>
          <w:i w:val="false"/>
          <w:color w:val="000000"/>
          <w:sz w:val="28"/>
        </w:rPr>
        <w:t>
      салықтық түсімдер - 3600 мың теңге;</w:t>
      </w:r>
    </w:p>
    <w:bookmarkEnd w:id="149"/>
    <w:bookmarkStart w:name="z165" w:id="150"/>
    <w:p>
      <w:pPr>
        <w:spacing w:after="0"/>
        <w:ind w:left="0"/>
        <w:jc w:val="both"/>
      </w:pPr>
      <w:r>
        <w:rPr>
          <w:rFonts w:ascii="Times New Roman"/>
          <w:b w:val="false"/>
          <w:i w:val="false"/>
          <w:color w:val="000000"/>
          <w:sz w:val="28"/>
        </w:rPr>
        <w:t>
      салықтық емес түсімдер – 510 мың теңге;</w:t>
      </w:r>
    </w:p>
    <w:bookmarkEnd w:id="150"/>
    <w:bookmarkStart w:name="z166" w:id="151"/>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151"/>
    <w:bookmarkStart w:name="z167" w:id="152"/>
    <w:p>
      <w:pPr>
        <w:spacing w:after="0"/>
        <w:ind w:left="0"/>
        <w:jc w:val="both"/>
      </w:pPr>
      <w:r>
        <w:rPr>
          <w:rFonts w:ascii="Times New Roman"/>
          <w:b w:val="false"/>
          <w:i w:val="false"/>
          <w:color w:val="000000"/>
          <w:sz w:val="28"/>
        </w:rPr>
        <w:t>
      трансферттердің түсімдері – 27185 мың теңге;</w:t>
      </w:r>
    </w:p>
    <w:bookmarkEnd w:id="152"/>
    <w:bookmarkStart w:name="z168" w:id="153"/>
    <w:p>
      <w:pPr>
        <w:spacing w:after="0"/>
        <w:ind w:left="0"/>
        <w:jc w:val="both"/>
      </w:pPr>
      <w:r>
        <w:rPr>
          <w:rFonts w:ascii="Times New Roman"/>
          <w:b w:val="false"/>
          <w:i w:val="false"/>
          <w:color w:val="000000"/>
          <w:sz w:val="28"/>
        </w:rPr>
        <w:t>
      2) шығындар – 31681 мың теңге;</w:t>
      </w:r>
    </w:p>
    <w:bookmarkEnd w:id="153"/>
    <w:bookmarkStart w:name="z169" w:id="154"/>
    <w:p>
      <w:pPr>
        <w:spacing w:after="0"/>
        <w:ind w:left="0"/>
        <w:jc w:val="both"/>
      </w:pPr>
      <w:r>
        <w:rPr>
          <w:rFonts w:ascii="Times New Roman"/>
          <w:b w:val="false"/>
          <w:i w:val="false"/>
          <w:color w:val="000000"/>
          <w:sz w:val="28"/>
        </w:rPr>
        <w:t>
      3) таза бюджеттік кредиттеу – 0,0 мың теңге, соның ішінде:</w:t>
      </w:r>
    </w:p>
    <w:bookmarkEnd w:id="154"/>
    <w:bookmarkStart w:name="z170" w:id="155"/>
    <w:p>
      <w:pPr>
        <w:spacing w:after="0"/>
        <w:ind w:left="0"/>
        <w:jc w:val="both"/>
      </w:pPr>
      <w:r>
        <w:rPr>
          <w:rFonts w:ascii="Times New Roman"/>
          <w:b w:val="false"/>
          <w:i w:val="false"/>
          <w:color w:val="000000"/>
          <w:sz w:val="28"/>
        </w:rPr>
        <w:t>
      бюджеттік кредиттер – 0,0 мың теңге;</w:t>
      </w:r>
    </w:p>
    <w:bookmarkEnd w:id="155"/>
    <w:bookmarkStart w:name="z171" w:id="156"/>
    <w:p>
      <w:pPr>
        <w:spacing w:after="0"/>
        <w:ind w:left="0"/>
        <w:jc w:val="both"/>
      </w:pPr>
      <w:r>
        <w:rPr>
          <w:rFonts w:ascii="Times New Roman"/>
          <w:b w:val="false"/>
          <w:i w:val="false"/>
          <w:color w:val="000000"/>
          <w:sz w:val="28"/>
        </w:rPr>
        <w:t>
      бюджеттік кредиттерді өтеу – 0,0 мың теңге;</w:t>
      </w:r>
    </w:p>
    <w:bookmarkEnd w:id="156"/>
    <w:bookmarkStart w:name="z172" w:id="157"/>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157"/>
    <w:bookmarkStart w:name="z173" w:id="158"/>
    <w:p>
      <w:pPr>
        <w:spacing w:after="0"/>
        <w:ind w:left="0"/>
        <w:jc w:val="both"/>
      </w:pPr>
      <w:r>
        <w:rPr>
          <w:rFonts w:ascii="Times New Roman"/>
          <w:b w:val="false"/>
          <w:i w:val="false"/>
          <w:color w:val="000000"/>
          <w:sz w:val="28"/>
        </w:rPr>
        <w:t>
      қаржы активтерін сатып алу – 0,0 мың теңге;</w:t>
      </w:r>
    </w:p>
    <w:bookmarkEnd w:id="158"/>
    <w:bookmarkStart w:name="z174" w:id="159"/>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9"/>
    <w:bookmarkStart w:name="z175" w:id="160"/>
    <w:p>
      <w:pPr>
        <w:spacing w:after="0"/>
        <w:ind w:left="0"/>
        <w:jc w:val="both"/>
      </w:pPr>
      <w:r>
        <w:rPr>
          <w:rFonts w:ascii="Times New Roman"/>
          <w:b w:val="false"/>
          <w:i w:val="false"/>
          <w:color w:val="000000"/>
          <w:sz w:val="28"/>
        </w:rPr>
        <w:t>
      5) бюджет тапшылығы (профициті) – -386 мың теңге;</w:t>
      </w:r>
    </w:p>
    <w:bookmarkEnd w:id="160"/>
    <w:bookmarkStart w:name="z176" w:id="161"/>
    <w:p>
      <w:pPr>
        <w:spacing w:after="0"/>
        <w:ind w:left="0"/>
        <w:jc w:val="both"/>
      </w:pPr>
      <w:r>
        <w:rPr>
          <w:rFonts w:ascii="Times New Roman"/>
          <w:b w:val="false"/>
          <w:i w:val="false"/>
          <w:color w:val="000000"/>
          <w:sz w:val="28"/>
        </w:rPr>
        <w:t>
      6) бюджет тапшылығын қаржыландыру (профицитті пайдалану) –386 мың теңге;</w:t>
      </w:r>
    </w:p>
    <w:bookmarkEnd w:id="161"/>
    <w:bookmarkStart w:name="z177" w:id="162"/>
    <w:p>
      <w:pPr>
        <w:spacing w:after="0"/>
        <w:ind w:left="0"/>
        <w:jc w:val="both"/>
      </w:pPr>
      <w:r>
        <w:rPr>
          <w:rFonts w:ascii="Times New Roman"/>
          <w:b w:val="false"/>
          <w:i w:val="false"/>
          <w:color w:val="000000"/>
          <w:sz w:val="28"/>
        </w:rPr>
        <w:t>
      қарыздар түсімі – 0,0 мың теңге;</w:t>
      </w:r>
    </w:p>
    <w:bookmarkEnd w:id="162"/>
    <w:bookmarkStart w:name="z178" w:id="163"/>
    <w:p>
      <w:pPr>
        <w:spacing w:after="0"/>
        <w:ind w:left="0"/>
        <w:jc w:val="both"/>
      </w:pPr>
      <w:r>
        <w:rPr>
          <w:rFonts w:ascii="Times New Roman"/>
          <w:b w:val="false"/>
          <w:i w:val="false"/>
          <w:color w:val="000000"/>
          <w:sz w:val="28"/>
        </w:rPr>
        <w:t>
      қарыздарды өтеу – 0,0 мың теңге;</w:t>
      </w:r>
    </w:p>
    <w:bookmarkEnd w:id="163"/>
    <w:bookmarkStart w:name="z179" w:id="164"/>
    <w:p>
      <w:pPr>
        <w:spacing w:after="0"/>
        <w:ind w:left="0"/>
        <w:jc w:val="both"/>
      </w:pPr>
      <w:r>
        <w:rPr>
          <w:rFonts w:ascii="Times New Roman"/>
          <w:b w:val="false"/>
          <w:i w:val="false"/>
          <w:color w:val="000000"/>
          <w:sz w:val="28"/>
        </w:rPr>
        <w:t>
      бюджет қаражатының пайдаланатын қалдықтары – 386 мың теңге.".</w:t>
      </w:r>
    </w:p>
    <w:bookmarkEnd w:id="164"/>
    <w:bookmarkStart w:name="z180" w:id="165"/>
    <w:p>
      <w:pPr>
        <w:spacing w:after="0"/>
        <w:ind w:left="0"/>
        <w:jc w:val="both"/>
      </w:pPr>
      <w:r>
        <w:rPr>
          <w:rFonts w:ascii="Times New Roman"/>
          <w:b w:val="false"/>
          <w:i w:val="false"/>
          <w:color w:val="000000"/>
          <w:sz w:val="28"/>
        </w:rPr>
        <w:t xml:space="preserve">
      аталған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 қосымшаларына</w:t>
      </w:r>
      <w:r>
        <w:rPr>
          <w:rFonts w:ascii="Times New Roman"/>
          <w:b w:val="false"/>
          <w:i w:val="false"/>
          <w:color w:val="000000"/>
          <w:sz w:val="28"/>
        </w:rPr>
        <w:t xml:space="preserve"> сәйкес жаңа редакцияда жазылсын.</w:t>
      </w:r>
    </w:p>
    <w:bookmarkEnd w:id="165"/>
    <w:bookmarkStart w:name="z181" w:id="166"/>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6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Әділбаева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3 қарашадағы </w:t>
            </w:r>
            <w:r>
              <w:br/>
            </w:r>
            <w:r>
              <w:rPr>
                <w:rFonts w:ascii="Times New Roman"/>
                <w:b w:val="false"/>
                <w:i w:val="false"/>
                <w:color w:val="000000"/>
                <w:sz w:val="20"/>
              </w:rPr>
              <w:t xml:space="preserve">№ 64-1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xml:space="preserve">№ 49-1 шешіміне </w:t>
            </w:r>
            <w:r>
              <w:br/>
            </w:r>
            <w:r>
              <w:rPr>
                <w:rFonts w:ascii="Times New Roman"/>
                <w:b w:val="false"/>
                <w:i w:val="false"/>
                <w:color w:val="000000"/>
                <w:sz w:val="20"/>
              </w:rPr>
              <w:t>1- қосымша</w:t>
            </w:r>
          </w:p>
        </w:tc>
      </w:tr>
    </w:tbl>
    <w:bookmarkStart w:name="z186" w:id="167"/>
    <w:p>
      <w:pPr>
        <w:spacing w:after="0"/>
        <w:ind w:left="0"/>
        <w:jc w:val="left"/>
      </w:pPr>
      <w:r>
        <w:rPr>
          <w:rFonts w:ascii="Times New Roman"/>
          <w:b/>
          <w:i w:val="false"/>
          <w:color w:val="000000"/>
        </w:rPr>
        <w:t xml:space="preserve"> 2020 жылға арналған Айнабұлақ ауылдық округінің бюджеті</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66319,7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61639,7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61639,7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650"/>
        <w:gridCol w:w="1651"/>
        <w:gridCol w:w="3832"/>
        <w:gridCol w:w="3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3 қарашадағы </w:t>
            </w:r>
            <w:r>
              <w:br/>
            </w:r>
            <w:r>
              <w:rPr>
                <w:rFonts w:ascii="Times New Roman"/>
                <w:b w:val="false"/>
                <w:i w:val="false"/>
                <w:color w:val="000000"/>
                <w:sz w:val="20"/>
              </w:rPr>
              <w:t xml:space="preserve">№ 64-1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xml:space="preserve">№ 49-1 шешіміне </w:t>
            </w:r>
            <w:r>
              <w:br/>
            </w:r>
            <w:r>
              <w:rPr>
                <w:rFonts w:ascii="Times New Roman"/>
                <w:b w:val="false"/>
                <w:i w:val="false"/>
                <w:color w:val="000000"/>
                <w:sz w:val="20"/>
              </w:rPr>
              <w:t>4- қосымша</w:t>
            </w:r>
          </w:p>
        </w:tc>
      </w:tr>
    </w:tbl>
    <w:bookmarkStart w:name="z189" w:id="168"/>
    <w:p>
      <w:pPr>
        <w:spacing w:after="0"/>
        <w:ind w:left="0"/>
        <w:jc w:val="left"/>
      </w:pPr>
      <w:r>
        <w:rPr>
          <w:rFonts w:ascii="Times New Roman"/>
          <w:b/>
          <w:i w:val="false"/>
          <w:color w:val="000000"/>
        </w:rPr>
        <w:t xml:space="preserve"> 2020 жылға арналған Біржан ауылдық округінің бюджеті</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46301,6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43889,6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43889,6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650"/>
        <w:gridCol w:w="1651"/>
        <w:gridCol w:w="3832"/>
        <w:gridCol w:w="3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3 қарашадағы </w:t>
            </w:r>
            <w:r>
              <w:br/>
            </w:r>
            <w:r>
              <w:rPr>
                <w:rFonts w:ascii="Times New Roman"/>
                <w:b w:val="false"/>
                <w:i w:val="false"/>
                <w:color w:val="000000"/>
                <w:sz w:val="20"/>
              </w:rPr>
              <w:t xml:space="preserve">№ 64-1 шешіміне </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xml:space="preserve">№ 49-1 шешіміне </w:t>
            </w:r>
            <w:r>
              <w:br/>
            </w:r>
            <w:r>
              <w:rPr>
                <w:rFonts w:ascii="Times New Roman"/>
                <w:b w:val="false"/>
                <w:i w:val="false"/>
                <w:color w:val="000000"/>
                <w:sz w:val="20"/>
              </w:rPr>
              <w:t>7- қосымша</w:t>
            </w:r>
          </w:p>
        </w:tc>
      </w:tr>
    </w:tbl>
    <w:bookmarkStart w:name="z192" w:id="169"/>
    <w:p>
      <w:pPr>
        <w:spacing w:after="0"/>
        <w:ind w:left="0"/>
        <w:jc w:val="left"/>
      </w:pPr>
      <w:r>
        <w:rPr>
          <w:rFonts w:ascii="Times New Roman"/>
          <w:b/>
          <w:i w:val="false"/>
          <w:color w:val="000000"/>
        </w:rPr>
        <w:t xml:space="preserve"> 2020 жылға арналған Дайыр ауылдық округінің бюджеті</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650"/>
        <w:gridCol w:w="1651"/>
        <w:gridCol w:w="3832"/>
        <w:gridCol w:w="3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3 қарашадағы </w:t>
            </w:r>
            <w:r>
              <w:br/>
            </w:r>
            <w:r>
              <w:rPr>
                <w:rFonts w:ascii="Times New Roman"/>
                <w:b w:val="false"/>
                <w:i w:val="false"/>
                <w:color w:val="000000"/>
                <w:sz w:val="20"/>
              </w:rPr>
              <w:t xml:space="preserve">№ 64-1 шешіміне </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xml:space="preserve">№ 49-1 шешіміне </w:t>
            </w:r>
            <w:r>
              <w:br/>
            </w:r>
            <w:r>
              <w:rPr>
                <w:rFonts w:ascii="Times New Roman"/>
                <w:b w:val="false"/>
                <w:i w:val="false"/>
                <w:color w:val="000000"/>
                <w:sz w:val="20"/>
              </w:rPr>
              <w:t>10- қосымша</w:t>
            </w:r>
          </w:p>
        </w:tc>
      </w:tr>
    </w:tbl>
    <w:bookmarkStart w:name="z195" w:id="170"/>
    <w:p>
      <w:pPr>
        <w:spacing w:after="0"/>
        <w:ind w:left="0"/>
        <w:jc w:val="left"/>
      </w:pPr>
      <w:r>
        <w:rPr>
          <w:rFonts w:ascii="Times New Roman"/>
          <w:b/>
          <w:i w:val="false"/>
          <w:color w:val="000000"/>
        </w:rPr>
        <w:t xml:space="preserve"> 2020 жылға арналған Зайсан қала округінің бюджеті</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620353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88462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24751,9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24571,9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63890,1</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55654,1</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518023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518023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56"/>
        <w:gridCol w:w="1594"/>
        <w:gridCol w:w="1594"/>
        <w:gridCol w:w="3701"/>
        <w:gridCol w:w="34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623054,3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280125,3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280125,3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280125,3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3 қарашадағы </w:t>
            </w:r>
            <w:r>
              <w:br/>
            </w:r>
            <w:r>
              <w:rPr>
                <w:rFonts w:ascii="Times New Roman"/>
                <w:b w:val="false"/>
                <w:i w:val="false"/>
                <w:color w:val="000000"/>
                <w:sz w:val="20"/>
              </w:rPr>
              <w:t xml:space="preserve">№ 64-1 шешіміне </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xml:space="preserve">№ 49-1 шешіміне </w:t>
            </w:r>
            <w:r>
              <w:br/>
            </w:r>
            <w:r>
              <w:rPr>
                <w:rFonts w:ascii="Times New Roman"/>
                <w:b w:val="false"/>
                <w:i w:val="false"/>
                <w:color w:val="000000"/>
                <w:sz w:val="20"/>
              </w:rPr>
              <w:t>13 қосымша</w:t>
            </w:r>
          </w:p>
        </w:tc>
      </w:tr>
    </w:tbl>
    <w:bookmarkStart w:name="z198" w:id="171"/>
    <w:p>
      <w:pPr>
        <w:spacing w:after="0"/>
        <w:ind w:left="0"/>
        <w:jc w:val="left"/>
      </w:pPr>
      <w:r>
        <w:rPr>
          <w:rFonts w:ascii="Times New Roman"/>
          <w:b/>
          <w:i w:val="false"/>
          <w:color w:val="000000"/>
        </w:rPr>
        <w:t xml:space="preserve"> 2020 жылға арналған Қарабұлақ ауылдық округінің бюджеті</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650"/>
        <w:gridCol w:w="1651"/>
        <w:gridCol w:w="3832"/>
        <w:gridCol w:w="3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3 қарашадағы </w:t>
            </w:r>
            <w:r>
              <w:br/>
            </w:r>
            <w:r>
              <w:rPr>
                <w:rFonts w:ascii="Times New Roman"/>
                <w:b w:val="false"/>
                <w:i w:val="false"/>
                <w:color w:val="000000"/>
                <w:sz w:val="20"/>
              </w:rPr>
              <w:t xml:space="preserve">№ 64-1 шешіміне </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xml:space="preserve">№ 49-1 шешіміне </w:t>
            </w:r>
            <w:r>
              <w:br/>
            </w:r>
            <w:r>
              <w:rPr>
                <w:rFonts w:ascii="Times New Roman"/>
                <w:b w:val="false"/>
                <w:i w:val="false"/>
                <w:color w:val="000000"/>
                <w:sz w:val="20"/>
              </w:rPr>
              <w:t>16- қосымша</w:t>
            </w:r>
          </w:p>
        </w:tc>
      </w:tr>
    </w:tbl>
    <w:bookmarkStart w:name="z201" w:id="172"/>
    <w:p>
      <w:pPr>
        <w:spacing w:after="0"/>
        <w:ind w:left="0"/>
        <w:jc w:val="left"/>
      </w:pPr>
      <w:r>
        <w:rPr>
          <w:rFonts w:ascii="Times New Roman"/>
          <w:b/>
          <w:i w:val="false"/>
          <w:color w:val="000000"/>
        </w:rPr>
        <w:t xml:space="preserve"> 2020 жылға арналған Қаратал ауылдық округінің бюджеті</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734"/>
        <w:gridCol w:w="1117"/>
        <w:gridCol w:w="3187"/>
        <w:gridCol w:w="51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178202,5</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8159,8</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6953,7</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6250,7</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170033,5</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170033,5</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170033,5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690"/>
        <w:gridCol w:w="1456"/>
        <w:gridCol w:w="1456"/>
        <w:gridCol w:w="4445"/>
        <w:gridCol w:w="31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178687,5</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25875,1</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25875,1</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25875,1</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25205,1</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26946,4</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23526,4</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23526,4</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23526,4</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116475,1</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116475,1</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116475,1</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116475,1</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3 қарашадағы </w:t>
            </w:r>
            <w:r>
              <w:br/>
            </w:r>
            <w:r>
              <w:rPr>
                <w:rFonts w:ascii="Times New Roman"/>
                <w:b w:val="false"/>
                <w:i w:val="false"/>
                <w:color w:val="000000"/>
                <w:sz w:val="20"/>
              </w:rPr>
              <w:t xml:space="preserve">№ 64-1 шешіміне </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xml:space="preserve">№ 49-1 шешіміне </w:t>
            </w:r>
            <w:r>
              <w:br/>
            </w:r>
            <w:r>
              <w:rPr>
                <w:rFonts w:ascii="Times New Roman"/>
                <w:b w:val="false"/>
                <w:i w:val="false"/>
                <w:color w:val="000000"/>
                <w:sz w:val="20"/>
              </w:rPr>
              <w:t>19 қосымша</w:t>
            </w:r>
          </w:p>
        </w:tc>
      </w:tr>
    </w:tbl>
    <w:bookmarkStart w:name="z204" w:id="173"/>
    <w:p>
      <w:pPr>
        <w:spacing w:after="0"/>
        <w:ind w:left="0"/>
        <w:jc w:val="left"/>
      </w:pPr>
      <w:r>
        <w:rPr>
          <w:rFonts w:ascii="Times New Roman"/>
          <w:b/>
          <w:i w:val="false"/>
          <w:color w:val="000000"/>
        </w:rPr>
        <w:t xml:space="preserve"> 2020 жылға арналған Кеңсай ауылдық округінің бюджеті</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650"/>
        <w:gridCol w:w="1651"/>
        <w:gridCol w:w="3832"/>
        <w:gridCol w:w="3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3 қарашадағы </w:t>
            </w:r>
            <w:r>
              <w:br/>
            </w:r>
            <w:r>
              <w:rPr>
                <w:rFonts w:ascii="Times New Roman"/>
                <w:b w:val="false"/>
                <w:i w:val="false"/>
                <w:color w:val="000000"/>
                <w:sz w:val="20"/>
              </w:rPr>
              <w:t xml:space="preserve">№ 64-1 шешіміне </w:t>
            </w:r>
            <w:r>
              <w:br/>
            </w: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xml:space="preserve">№ 49-1 шешіміне </w:t>
            </w:r>
            <w:r>
              <w:br/>
            </w:r>
            <w:r>
              <w:rPr>
                <w:rFonts w:ascii="Times New Roman"/>
                <w:b w:val="false"/>
                <w:i w:val="false"/>
                <w:color w:val="000000"/>
                <w:sz w:val="20"/>
              </w:rPr>
              <w:t>22 қосымша</w:t>
            </w:r>
          </w:p>
        </w:tc>
      </w:tr>
    </w:tbl>
    <w:bookmarkStart w:name="z207" w:id="174"/>
    <w:p>
      <w:pPr>
        <w:spacing w:after="0"/>
        <w:ind w:left="0"/>
        <w:jc w:val="left"/>
      </w:pPr>
      <w:r>
        <w:rPr>
          <w:rFonts w:ascii="Times New Roman"/>
          <w:b/>
          <w:i w:val="false"/>
          <w:color w:val="000000"/>
        </w:rPr>
        <w:t xml:space="preserve"> 2020 жылға арналған Сарытерек ауылдық округінің бюджеті</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650"/>
        <w:gridCol w:w="1651"/>
        <w:gridCol w:w="3832"/>
        <w:gridCol w:w="3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3 қарашадағы </w:t>
            </w:r>
            <w:r>
              <w:br/>
            </w:r>
            <w:r>
              <w:rPr>
                <w:rFonts w:ascii="Times New Roman"/>
                <w:b w:val="false"/>
                <w:i w:val="false"/>
                <w:color w:val="000000"/>
                <w:sz w:val="20"/>
              </w:rPr>
              <w:t xml:space="preserve">№ 64-1 шешіміне </w:t>
            </w:r>
            <w:r>
              <w:br/>
            </w: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xml:space="preserve">№ 49-1 шешіміне </w:t>
            </w:r>
            <w:r>
              <w:br/>
            </w:r>
            <w:r>
              <w:rPr>
                <w:rFonts w:ascii="Times New Roman"/>
                <w:b w:val="false"/>
                <w:i w:val="false"/>
                <w:color w:val="000000"/>
                <w:sz w:val="20"/>
              </w:rPr>
              <w:t>25 қосымша</w:t>
            </w:r>
          </w:p>
        </w:tc>
      </w:tr>
    </w:tbl>
    <w:bookmarkStart w:name="z210" w:id="175"/>
    <w:p>
      <w:pPr>
        <w:spacing w:after="0"/>
        <w:ind w:left="0"/>
        <w:jc w:val="left"/>
      </w:pPr>
      <w:r>
        <w:rPr>
          <w:rFonts w:ascii="Times New Roman"/>
          <w:b/>
          <w:i w:val="false"/>
          <w:color w:val="000000"/>
        </w:rPr>
        <w:t xml:space="preserve"> 2020 жылға арналған Шілікті ауылдық округінің бюджеті</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6"/>
        <w:gridCol w:w="1743"/>
        <w:gridCol w:w="1743"/>
        <w:gridCol w:w="4045"/>
        <w:gridCol w:w="26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