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078f" w14:textId="77c0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Зайсан ауданының бюджеті туралы</w:t>
      </w:r>
    </w:p>
    <w:p>
      <w:pPr>
        <w:spacing w:after="0"/>
        <w:ind w:left="0"/>
        <w:jc w:val="both"/>
      </w:pPr>
      <w:r>
        <w:rPr>
          <w:rFonts w:ascii="Times New Roman"/>
          <w:b w:val="false"/>
          <w:i w:val="false"/>
          <w:color w:val="000000"/>
          <w:sz w:val="28"/>
        </w:rPr>
        <w:t>Шығыс Қазақстан облысы Зайсан аудандық мәслихатының 2020 жылғы 23 желтоқсандағы № 67-1 шешімі. Шығыс Қазақстан облысының Әділет департаментінде 2020 жылғы 29 желтоқсанда № 8093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14 желтоқсандағы №44/495-VI "2021-2023 жылдарға арналған облыстық бюджет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8591788,9 мың теңге, соның ішінде:</w:t>
      </w:r>
    </w:p>
    <w:p>
      <w:pPr>
        <w:spacing w:after="0"/>
        <w:ind w:left="0"/>
        <w:jc w:val="both"/>
      </w:pPr>
      <w:r>
        <w:rPr>
          <w:rFonts w:ascii="Times New Roman"/>
          <w:b w:val="false"/>
          <w:i w:val="false"/>
          <w:color w:val="000000"/>
          <w:sz w:val="28"/>
        </w:rPr>
        <w:t>
      салықтық түсімдер - 1497320,0 мың теңге;</w:t>
      </w:r>
    </w:p>
    <w:p>
      <w:pPr>
        <w:spacing w:after="0"/>
        <w:ind w:left="0"/>
        <w:jc w:val="both"/>
      </w:pPr>
      <w:r>
        <w:rPr>
          <w:rFonts w:ascii="Times New Roman"/>
          <w:b w:val="false"/>
          <w:i w:val="false"/>
          <w:color w:val="000000"/>
          <w:sz w:val="28"/>
        </w:rPr>
        <w:t>
      салықтық емес түсімдер – 32100,0 мың теңге;</w:t>
      </w:r>
    </w:p>
    <w:p>
      <w:pPr>
        <w:spacing w:after="0"/>
        <w:ind w:left="0"/>
        <w:jc w:val="both"/>
      </w:pPr>
      <w:r>
        <w:rPr>
          <w:rFonts w:ascii="Times New Roman"/>
          <w:b w:val="false"/>
          <w:i w:val="false"/>
          <w:color w:val="000000"/>
          <w:sz w:val="28"/>
        </w:rPr>
        <w:t>
      негізгі капиталды сатудан түсетін түсімдер – 34100,0 мың теңге;</w:t>
      </w:r>
    </w:p>
    <w:p>
      <w:pPr>
        <w:spacing w:after="0"/>
        <w:ind w:left="0"/>
        <w:jc w:val="both"/>
      </w:pPr>
      <w:r>
        <w:rPr>
          <w:rFonts w:ascii="Times New Roman"/>
          <w:b w:val="false"/>
          <w:i w:val="false"/>
          <w:color w:val="000000"/>
          <w:sz w:val="28"/>
        </w:rPr>
        <w:t>
      трансферттердің түсімдері – 7028268,9 мың теңге;</w:t>
      </w:r>
    </w:p>
    <w:p>
      <w:pPr>
        <w:spacing w:after="0"/>
        <w:ind w:left="0"/>
        <w:jc w:val="both"/>
      </w:pPr>
      <w:r>
        <w:rPr>
          <w:rFonts w:ascii="Times New Roman"/>
          <w:b w:val="false"/>
          <w:i w:val="false"/>
          <w:color w:val="000000"/>
          <w:sz w:val="28"/>
        </w:rPr>
        <w:t>
      2)шығындар – 8638015,7 мың теңге;</w:t>
      </w:r>
    </w:p>
    <w:p>
      <w:pPr>
        <w:spacing w:after="0"/>
        <w:ind w:left="0"/>
        <w:jc w:val="both"/>
      </w:pPr>
      <w:r>
        <w:rPr>
          <w:rFonts w:ascii="Times New Roman"/>
          <w:b w:val="false"/>
          <w:i w:val="false"/>
          <w:color w:val="000000"/>
          <w:sz w:val="28"/>
        </w:rPr>
        <w:t>
      3)таза бюджеттік кредиттеу – -3929,5 мың теңге, соның ішінде:</w:t>
      </w:r>
    </w:p>
    <w:p>
      <w:pPr>
        <w:spacing w:after="0"/>
        <w:ind w:left="0"/>
        <w:jc w:val="both"/>
      </w:pPr>
      <w:r>
        <w:rPr>
          <w:rFonts w:ascii="Times New Roman"/>
          <w:b w:val="false"/>
          <w:i w:val="false"/>
          <w:color w:val="000000"/>
          <w:sz w:val="28"/>
        </w:rPr>
        <w:t>
      бюджеттік кредиттер – 15923,5 мың теңге;</w:t>
      </w:r>
    </w:p>
    <w:p>
      <w:pPr>
        <w:spacing w:after="0"/>
        <w:ind w:left="0"/>
        <w:jc w:val="both"/>
      </w:pPr>
      <w:r>
        <w:rPr>
          <w:rFonts w:ascii="Times New Roman"/>
          <w:b w:val="false"/>
          <w:i w:val="false"/>
          <w:color w:val="000000"/>
          <w:sz w:val="28"/>
        </w:rPr>
        <w:t>
      бюджеттік кредиттерді өтеу – 19853,0 мың теңге;</w:t>
      </w:r>
    </w:p>
    <w:p>
      <w:pPr>
        <w:spacing w:after="0"/>
        <w:ind w:left="0"/>
        <w:jc w:val="both"/>
      </w:pPr>
      <w:r>
        <w:rPr>
          <w:rFonts w:ascii="Times New Roman"/>
          <w:b w:val="false"/>
          <w:i w:val="false"/>
          <w:color w:val="000000"/>
          <w:sz w:val="28"/>
        </w:rPr>
        <w:t>
      4)қаржы активтерімен операциялар бойынша сальдо – - 4000,0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4000,0 мың теңге;</w:t>
      </w:r>
    </w:p>
    <w:p>
      <w:pPr>
        <w:spacing w:after="0"/>
        <w:ind w:left="0"/>
        <w:jc w:val="both"/>
      </w:pPr>
      <w:r>
        <w:rPr>
          <w:rFonts w:ascii="Times New Roman"/>
          <w:b w:val="false"/>
          <w:i w:val="false"/>
          <w:color w:val="000000"/>
          <w:sz w:val="28"/>
        </w:rPr>
        <w:t>
      5)бюджет тапшылығы (профициті) – - 38297,3 мың теңге;</w:t>
      </w:r>
    </w:p>
    <w:p>
      <w:pPr>
        <w:spacing w:after="0"/>
        <w:ind w:left="0"/>
        <w:jc w:val="both"/>
      </w:pPr>
      <w:r>
        <w:rPr>
          <w:rFonts w:ascii="Times New Roman"/>
          <w:b w:val="false"/>
          <w:i w:val="false"/>
          <w:color w:val="000000"/>
          <w:sz w:val="28"/>
        </w:rPr>
        <w:t>
      6)бюджет тапшылығын қаржыландыру (профицитті пайдалану) –  38297,3 мың теңге;</w:t>
      </w:r>
    </w:p>
    <w:p>
      <w:pPr>
        <w:spacing w:after="0"/>
        <w:ind w:left="0"/>
        <w:jc w:val="both"/>
      </w:pPr>
      <w:r>
        <w:rPr>
          <w:rFonts w:ascii="Times New Roman"/>
          <w:b w:val="false"/>
          <w:i w:val="false"/>
          <w:color w:val="000000"/>
          <w:sz w:val="28"/>
        </w:rPr>
        <w:t>
      қарыздар түсімі – 15923,5 мың теңге;</w:t>
      </w:r>
    </w:p>
    <w:p>
      <w:pPr>
        <w:spacing w:after="0"/>
        <w:ind w:left="0"/>
        <w:jc w:val="both"/>
      </w:pPr>
      <w:r>
        <w:rPr>
          <w:rFonts w:ascii="Times New Roman"/>
          <w:b w:val="false"/>
          <w:i w:val="false"/>
          <w:color w:val="000000"/>
          <w:sz w:val="28"/>
        </w:rPr>
        <w:t>
      қарыздарды өтеу – 19853,0 мың теңге;</w:t>
      </w:r>
    </w:p>
    <w:p>
      <w:pPr>
        <w:spacing w:after="0"/>
        <w:ind w:left="0"/>
        <w:jc w:val="both"/>
      </w:pPr>
      <w:r>
        <w:rPr>
          <w:rFonts w:ascii="Times New Roman"/>
          <w:b w:val="false"/>
          <w:i w:val="false"/>
          <w:color w:val="000000"/>
          <w:sz w:val="28"/>
        </w:rPr>
        <w:t>
      бюджет қаражатының пайдаланатын қалдықтары – 42226,8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13.12.2021 </w:t>
      </w:r>
      <w:r>
        <w:rPr>
          <w:rFonts w:ascii="Times New Roman"/>
          <w:b w:val="false"/>
          <w:i w:val="false"/>
          <w:color w:val="000000"/>
          <w:sz w:val="28"/>
        </w:rPr>
        <w:t>№ 14-1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Шығыс Қазақстан облыстық мәслихатының 2020 жылғы 14 желтоқсандағы "2021-2023 жылдарға арналған облыстық бюджет туралы" №44/495-VI шешімімен белгіленген аудан бюджеті үшін 2021 жылға арналған әлеуметтік салық, жеке табыс салығы, корпоративтік табыс салығы бойынша кірістерді бөлу нормативтері 100 пайыз мөлшерінде орындалуға алынсын.</w:t>
      </w:r>
    </w:p>
    <w:bookmarkEnd w:id="2"/>
    <w:bookmarkStart w:name="z9" w:id="3"/>
    <w:p>
      <w:pPr>
        <w:spacing w:after="0"/>
        <w:ind w:left="0"/>
        <w:jc w:val="both"/>
      </w:pPr>
      <w:r>
        <w:rPr>
          <w:rFonts w:ascii="Times New Roman"/>
          <w:b w:val="false"/>
          <w:i w:val="false"/>
          <w:color w:val="000000"/>
          <w:sz w:val="28"/>
        </w:rPr>
        <w:t>
      3. 2021 жылға арналған аудандық бюджетте облыстық бюджеттен берілетін субвенция көлемі 4116050 мың теңге сомасында көзделгені ескерілсін.</w:t>
      </w:r>
    </w:p>
    <w:bookmarkEnd w:id="3"/>
    <w:bookmarkStart w:name="z10" w:id="4"/>
    <w:p>
      <w:pPr>
        <w:spacing w:after="0"/>
        <w:ind w:left="0"/>
        <w:jc w:val="both"/>
      </w:pPr>
      <w:r>
        <w:rPr>
          <w:rFonts w:ascii="Times New Roman"/>
          <w:b w:val="false"/>
          <w:i w:val="false"/>
          <w:color w:val="000000"/>
          <w:sz w:val="28"/>
        </w:rPr>
        <w:t>
      4. Қазақстан Республикасының 2015 жылғы 23 қарашадағы Еңбек кодексінің 139 бабының 9 тармағына сәйкес азаматтық қызметшілер болып табылатын және ауылдық жерде жұмыс істейтін әлеуметтік қамсыздандыру, мәдениет,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4"/>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мәдениет, спорт саласындағы мамандар лауазымдарының тізбесін жергілікті өкілді органмен келісу бойынша жергілікті атқарушы орган айқындайды.</w:t>
      </w:r>
    </w:p>
    <w:bookmarkStart w:name="z11" w:id="5"/>
    <w:p>
      <w:pPr>
        <w:spacing w:after="0"/>
        <w:ind w:left="0"/>
        <w:jc w:val="both"/>
      </w:pPr>
      <w:r>
        <w:rPr>
          <w:rFonts w:ascii="Times New Roman"/>
          <w:b w:val="false"/>
          <w:i w:val="false"/>
          <w:color w:val="000000"/>
          <w:sz w:val="28"/>
        </w:rPr>
        <w:t xml:space="preserve">
      5. Ауданның жергілікті атқарушы органының 2021 жылға арналған резерві 14372 мың теңге мөлшерінде бекітілсін.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Зайсан аудандық мәслихатының 25.10.2021 </w:t>
      </w:r>
      <w:r>
        <w:rPr>
          <w:rFonts w:ascii="Times New Roman"/>
          <w:b w:val="false"/>
          <w:i w:val="false"/>
          <w:color w:val="000000"/>
          <w:sz w:val="28"/>
        </w:rPr>
        <w:t>№ 12-1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6. 2021 жылға арналған аудандық бюджетте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бюджеттен 1551957,9 мың теңге сомасында трансферттер көзделгені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Зайсан аудандық мәслихатының 13.12.2021 </w:t>
      </w:r>
      <w:r>
        <w:rPr>
          <w:rFonts w:ascii="Times New Roman"/>
          <w:b w:val="false"/>
          <w:i w:val="false"/>
          <w:color w:val="000000"/>
          <w:sz w:val="28"/>
        </w:rPr>
        <w:t>№ 14-1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7. 2021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бюджеттен 1353777,5 мың теңге сомасында трансферттер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Зайсан аудандық мәслихатының 13.12.2021 </w:t>
      </w:r>
      <w:r>
        <w:rPr>
          <w:rFonts w:ascii="Times New Roman"/>
          <w:b w:val="false"/>
          <w:i w:val="false"/>
          <w:color w:val="000000"/>
          <w:sz w:val="28"/>
        </w:rPr>
        <w:t>№ 14-1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8. 2021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әлеуметтік қолдау шараларын ұсынуға 15923,5 мың теңге сомасында кредит көзделгені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Зайсан аудандық мәслихатының 25.10.2021 </w:t>
      </w:r>
      <w:r>
        <w:rPr>
          <w:rFonts w:ascii="Times New Roman"/>
          <w:b w:val="false"/>
          <w:i w:val="false"/>
          <w:color w:val="000000"/>
          <w:sz w:val="28"/>
        </w:rPr>
        <w:t>№ 12-1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9 2021-2023 жылдарға арналған аудандық бюджете аудандық бюджеттен аудандық маңызы бар қала, ауылдық округ әкімдерінің бюджеттеріне берілетін субвенциялар көлемi </w:t>
      </w:r>
      <w:r>
        <w:rPr>
          <w:rFonts w:ascii="Times New Roman"/>
          <w:b w:val="false"/>
          <w:i w:val="false"/>
          <w:color w:val="000000"/>
          <w:sz w:val="28"/>
        </w:rPr>
        <w:t>6-қосымшаға</w:t>
      </w:r>
      <w:r>
        <w:rPr>
          <w:rFonts w:ascii="Times New Roman"/>
          <w:b w:val="false"/>
          <w:i w:val="false"/>
          <w:color w:val="000000"/>
          <w:sz w:val="28"/>
        </w:rPr>
        <w:t xml:space="preserve"> сәйкес көзделсін.</w:t>
      </w:r>
    </w:p>
    <w:bookmarkEnd w:id="9"/>
    <w:bookmarkStart w:name="z16" w:id="10"/>
    <w:p>
      <w:pPr>
        <w:spacing w:after="0"/>
        <w:ind w:left="0"/>
        <w:jc w:val="both"/>
      </w:pPr>
      <w:r>
        <w:rPr>
          <w:rFonts w:ascii="Times New Roman"/>
          <w:b w:val="false"/>
          <w:i w:val="false"/>
          <w:color w:val="000000"/>
          <w:sz w:val="28"/>
        </w:rPr>
        <w:t xml:space="preserve">
      10. 2021 жылға аудандық маңызы бар қала, ауылдық округ әкімдерінің бюджеттеріне берілетін нысаналы трансферттер </w:t>
      </w:r>
      <w:r>
        <w:rPr>
          <w:rFonts w:ascii="Times New Roman"/>
          <w:b w:val="false"/>
          <w:i w:val="false"/>
          <w:color w:val="000000"/>
          <w:sz w:val="28"/>
        </w:rPr>
        <w:t>7-қосымшаға</w:t>
      </w:r>
      <w:r>
        <w:rPr>
          <w:rFonts w:ascii="Times New Roman"/>
          <w:b w:val="false"/>
          <w:i w:val="false"/>
          <w:color w:val="000000"/>
          <w:sz w:val="28"/>
        </w:rPr>
        <w:t xml:space="preserve"> сәйкес бөлінсін.</w:t>
      </w:r>
    </w:p>
    <w:bookmarkEnd w:id="10"/>
    <w:bookmarkStart w:name="z17" w:id="11"/>
    <w:p>
      <w:pPr>
        <w:spacing w:after="0"/>
        <w:ind w:left="0"/>
        <w:jc w:val="both"/>
      </w:pPr>
      <w:r>
        <w:rPr>
          <w:rFonts w:ascii="Times New Roman"/>
          <w:b w:val="false"/>
          <w:i w:val="false"/>
          <w:color w:val="000000"/>
          <w:sz w:val="28"/>
        </w:rPr>
        <w:t xml:space="preserve">
      11.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 Зайсан аудандық мәслихатының кейбір шешімдерінің күші жойылды деп танылсын.</w:t>
      </w:r>
    </w:p>
    <w:bookmarkEnd w:id="11"/>
    <w:bookmarkStart w:name="z37" w:id="12"/>
    <w:p>
      <w:pPr>
        <w:spacing w:after="0"/>
        <w:ind w:left="0"/>
        <w:jc w:val="both"/>
      </w:pPr>
      <w:r>
        <w:rPr>
          <w:rFonts w:ascii="Times New Roman"/>
          <w:b w:val="false"/>
          <w:i w:val="false"/>
          <w:color w:val="000000"/>
          <w:sz w:val="28"/>
        </w:rPr>
        <w:t xml:space="preserve">
      11-1. 42226,8 мың теңге бюджет қаражатының пайдаланатын қалдықтары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бөлінсін.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Шығыс Қазақстан облысы Зайсан аудандық мәслихатының 12.03.2021 </w:t>
      </w:r>
      <w:r>
        <w:rPr>
          <w:rFonts w:ascii="Times New Roman"/>
          <w:b w:val="false"/>
          <w:i w:val="false"/>
          <w:color w:val="000000"/>
          <w:sz w:val="28"/>
        </w:rPr>
        <w:t>№ 3-1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Айнабеков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1-қосымша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Зайсан аудандық мәслихатының 13.12.2021 </w:t>
      </w:r>
      <w:r>
        <w:rPr>
          <w:rFonts w:ascii="Times New Roman"/>
          <w:b w:val="false"/>
          <w:i w:val="false"/>
          <w:color w:val="ff0000"/>
          <w:sz w:val="28"/>
        </w:rPr>
        <w:t>№ 14-1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8 591 788,9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7 021 785,4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8 638 015,7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640 678,6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555 514,5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(облыстықмаңызыбарқала)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1 841 402,1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820 184,1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4 396 672,1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2-қосымша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w:t>
            </w:r>
          </w:p>
          <w:p>
            <w:pPr>
              <w:spacing w:after="20"/>
              <w:ind w:left="20"/>
              <w:jc w:val="both"/>
            </w:pPr>
            <w:r>
              <w:rPr>
                <w:rFonts w:ascii="Times New Roman"/>
                <w:b w:val="false"/>
                <w:i w:val="false"/>
                <w:color w:val="000000"/>
                <w:sz w:val="20"/>
              </w:rPr>
              <w:t>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3-қосымша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спорт түрлерi бойынша аудан (облыстық маңызы бар қала) </w:t>
            </w:r>
          </w:p>
          <w:p>
            <w:pPr>
              <w:spacing w:after="20"/>
              <w:ind w:left="20"/>
              <w:jc w:val="both"/>
            </w:pPr>
            <w:r>
              <w:rPr>
                <w:rFonts w:ascii="Times New Roman"/>
                <w:b w:val="false"/>
                <w:i w:val="false"/>
                <w:color w:val="000000"/>
                <w:sz w:val="20"/>
              </w:rPr>
              <w:t>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4- қосымша</w:t>
            </w:r>
          </w:p>
        </w:tc>
      </w:tr>
    </w:tbl>
    <w:p>
      <w:pPr>
        <w:spacing w:after="0"/>
        <w:ind w:left="0"/>
        <w:jc w:val="left"/>
      </w:pPr>
      <w:r>
        <w:rPr>
          <w:rFonts w:ascii="Times New Roman"/>
          <w:b/>
          <w:i w:val="false"/>
          <w:color w:val="000000"/>
        </w:rPr>
        <w:t xml:space="preserve"> 2021 жылға облыстық бюджеттен берілген трансферттер</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Зайсан аудандық мәслихатының 13.12.2021 </w:t>
      </w:r>
      <w:r>
        <w:rPr>
          <w:rFonts w:ascii="Times New Roman"/>
          <w:b w:val="false"/>
          <w:i w:val="false"/>
          <w:color w:val="ff0000"/>
          <w:sz w:val="28"/>
        </w:rPr>
        <w:t>№ 14-1</w:t>
      </w:r>
      <w:r>
        <w:rPr>
          <w:rFonts w:ascii="Times New Roman"/>
          <w:b w:val="false"/>
          <w:i w:val="false"/>
          <w:color w:val="ff0000"/>
          <w:sz w:val="28"/>
        </w:rPr>
        <w:t xml:space="preserve"> шешімімен (01.01.2021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сомасы </w:t>
            </w:r>
          </w:p>
          <w:p>
            <w:pPr>
              <w:spacing w:after="20"/>
              <w:ind w:left="20"/>
              <w:jc w:val="both"/>
            </w:pPr>
            <w:r>
              <w:rPr>
                <w:rFonts w:ascii="Times New Roman"/>
                <w:b w:val="false"/>
                <w:i w:val="false"/>
                <w:color w:val="000000"/>
                <w:sz w:val="20"/>
              </w:rPr>
              <w:t>(мың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1 184 333,0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1 551 957,9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5- қосымша</w:t>
            </w:r>
          </w:p>
        </w:tc>
      </w:tr>
    </w:tbl>
    <w:p>
      <w:pPr>
        <w:spacing w:after="0"/>
        <w:ind w:left="0"/>
        <w:jc w:val="left"/>
      </w:pPr>
      <w:r>
        <w:rPr>
          <w:rFonts w:ascii="Times New Roman"/>
          <w:b/>
          <w:i w:val="false"/>
          <w:color w:val="000000"/>
        </w:rPr>
        <w:t xml:space="preserve"> 2021 жылға республикалық бюджеттен берілген трансферттер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Зайсан аудандық мәслихатының 13.12.2021 </w:t>
      </w:r>
      <w:r>
        <w:rPr>
          <w:rFonts w:ascii="Times New Roman"/>
          <w:b w:val="false"/>
          <w:i w:val="false"/>
          <w:color w:val="ff0000"/>
          <w:sz w:val="28"/>
        </w:rPr>
        <w:t>№ 14-1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 мен кепілді әлеуметтік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әлеуметтік қорғау мекемелерінің қызметкерлерінің жалақысын көтеру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мекемелерінің қызметкерлерінің жалақысын көтеру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аясында іс шараларды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1 353 777,5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6- қосымша</w:t>
            </w:r>
          </w:p>
        </w:tc>
      </w:tr>
    </w:tbl>
    <w:p>
      <w:pPr>
        <w:spacing w:after="0"/>
        <w:ind w:left="0"/>
        <w:jc w:val="left"/>
      </w:pPr>
      <w:r>
        <w:rPr>
          <w:rFonts w:ascii="Times New Roman"/>
          <w:b/>
          <w:i w:val="false"/>
          <w:color w:val="000000"/>
        </w:rPr>
        <w:t xml:space="preserve"> 2021-2023 жылдары аудан бюджетінен аудандық маңызы бар қала, ауылдық округ әкімдерінің бюджеттеріне берілетін субвенциялар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7- қосымша</w:t>
            </w:r>
          </w:p>
        </w:tc>
      </w:tr>
    </w:tbl>
    <w:p>
      <w:pPr>
        <w:spacing w:after="0"/>
        <w:ind w:left="0"/>
        <w:jc w:val="left"/>
      </w:pPr>
      <w:r>
        <w:rPr>
          <w:rFonts w:ascii="Times New Roman"/>
          <w:b/>
          <w:i w:val="false"/>
          <w:color w:val="000000"/>
        </w:rPr>
        <w:t xml:space="preserve"> 2021 жылға аудандық маңызы бар қала, ауылдық округ бюджеттеріне  берілетін нысаналы трансферттер</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Зайсан аудандық мәслихатының 13.12.2021 </w:t>
      </w:r>
      <w:r>
        <w:rPr>
          <w:rFonts w:ascii="Times New Roman"/>
          <w:b w:val="false"/>
          <w:i w:val="false"/>
          <w:color w:val="ff0000"/>
          <w:sz w:val="28"/>
        </w:rPr>
        <w:t>№ 14-1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133 155,4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598 329,5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67-1 шешіміне 8- қосымша</w:t>
            </w:r>
          </w:p>
        </w:tc>
      </w:tr>
    </w:tbl>
    <w:bookmarkStart w:name="z26" w:id="13"/>
    <w:p>
      <w:pPr>
        <w:spacing w:after="0"/>
        <w:ind w:left="0"/>
        <w:jc w:val="left"/>
      </w:pPr>
      <w:r>
        <w:rPr>
          <w:rFonts w:ascii="Times New Roman"/>
          <w:b/>
          <w:i w:val="false"/>
          <w:color w:val="000000"/>
        </w:rPr>
        <w:t xml:space="preserve"> Зайсан аудандық мәслихатының күші жойылды деп танылған кейбір шешімдерінің тізбесі.</w:t>
      </w:r>
    </w:p>
    <w:bookmarkEnd w:id="13"/>
    <w:bookmarkStart w:name="z27" w:id="14"/>
    <w:p>
      <w:pPr>
        <w:spacing w:after="0"/>
        <w:ind w:left="0"/>
        <w:jc w:val="both"/>
      </w:pPr>
      <w:r>
        <w:rPr>
          <w:rFonts w:ascii="Times New Roman"/>
          <w:b w:val="false"/>
          <w:i w:val="false"/>
          <w:color w:val="000000"/>
          <w:sz w:val="28"/>
        </w:rPr>
        <w:t xml:space="preserve">
      1. "2020-2022 жылдарға арналған Зайсан ауданының бюджеті туралы" 2019 жылғы 24 желтоқсандағы Зайсан аудандық мәслихатының </w:t>
      </w:r>
      <w:r>
        <w:rPr>
          <w:rFonts w:ascii="Times New Roman"/>
          <w:b w:val="false"/>
          <w:i w:val="false"/>
          <w:color w:val="000000"/>
          <w:sz w:val="28"/>
        </w:rPr>
        <w:t>№ 48-1</w:t>
      </w:r>
      <w:r>
        <w:rPr>
          <w:rFonts w:ascii="Times New Roman"/>
          <w:b w:val="false"/>
          <w:i w:val="false"/>
          <w:color w:val="000000"/>
          <w:sz w:val="28"/>
        </w:rPr>
        <w:t xml:space="preserve"> шешімі (нормативтік құқықтық актілерді мемлекеттік тіркеу Тізілімінде 6486 нөмірімен тіркелген, 2020 жылғы 13 қаңтарда Қазақстан Республикасы нормативтік құқықтық актілерінің Эталондық бақылау банкінде электронды түрде жарияланған);</w:t>
      </w:r>
    </w:p>
    <w:bookmarkEnd w:id="14"/>
    <w:bookmarkStart w:name="z28" w:id="15"/>
    <w:p>
      <w:pPr>
        <w:spacing w:after="0"/>
        <w:ind w:left="0"/>
        <w:jc w:val="both"/>
      </w:pPr>
      <w:r>
        <w:rPr>
          <w:rFonts w:ascii="Times New Roman"/>
          <w:b w:val="false"/>
          <w:i w:val="false"/>
          <w:color w:val="000000"/>
          <w:sz w:val="28"/>
        </w:rPr>
        <w:t xml:space="preserve">
      2. "Зайсан аудандық мәслихатының 2019 жылғы 24 желтоқсандағы №48-1 "2020-2022 жылдарға арналған Зайсан ауданының бюджеті туралы" шешіміне өзгеріс енгізу туралы" 2020 жылғы 24 ақпандағы Зайсан аудандық мәслихатының </w:t>
      </w:r>
      <w:r>
        <w:rPr>
          <w:rFonts w:ascii="Times New Roman"/>
          <w:b w:val="false"/>
          <w:i w:val="false"/>
          <w:color w:val="000000"/>
          <w:sz w:val="28"/>
        </w:rPr>
        <w:t>№ 51-2</w:t>
      </w:r>
      <w:r>
        <w:rPr>
          <w:rFonts w:ascii="Times New Roman"/>
          <w:b w:val="false"/>
          <w:i w:val="false"/>
          <w:color w:val="000000"/>
          <w:sz w:val="28"/>
        </w:rPr>
        <w:t xml:space="preserve"> шешімі (нормативтік құқықтық актілерді мемлекеттік тіркеу Тізілімінде 6744 нөмірімен тіркелген, 2020 жылғы 11 наурызда Қазақстан Республикасы нормативтік құқықтық актілерінің Эталондық бақылау банкінде электронды түрде жарияланған);</w:t>
      </w:r>
    </w:p>
    <w:bookmarkEnd w:id="15"/>
    <w:bookmarkStart w:name="z29" w:id="16"/>
    <w:p>
      <w:pPr>
        <w:spacing w:after="0"/>
        <w:ind w:left="0"/>
        <w:jc w:val="both"/>
      </w:pPr>
      <w:r>
        <w:rPr>
          <w:rFonts w:ascii="Times New Roman"/>
          <w:b w:val="false"/>
          <w:i w:val="false"/>
          <w:color w:val="000000"/>
          <w:sz w:val="28"/>
        </w:rPr>
        <w:t xml:space="preserve">
      3. "Зайсан аудандық мәслихатының 2019 жылғы 24 желтоқсандағы №48-1 "2020-2022 жылдарға арналған Зайсан ауданының бюджеті туралы" шешіміне өзгерістер мен толықтыру енгізу туралы" 2020 жылғы 31 наурыздағы Зайсан аудандық мәслихатының </w:t>
      </w:r>
      <w:r>
        <w:rPr>
          <w:rFonts w:ascii="Times New Roman"/>
          <w:b w:val="false"/>
          <w:i w:val="false"/>
          <w:color w:val="000000"/>
          <w:sz w:val="28"/>
        </w:rPr>
        <w:t>№ 52-3</w:t>
      </w:r>
      <w:r>
        <w:rPr>
          <w:rFonts w:ascii="Times New Roman"/>
          <w:b w:val="false"/>
          <w:i w:val="false"/>
          <w:color w:val="000000"/>
          <w:sz w:val="28"/>
        </w:rPr>
        <w:t xml:space="preserve"> шешімі (нормативтік құқықтық актілерді мемлекеттік тіркеу Тізілімінде 6860 нөмірімен тіркелген, 2020 жылғы 14 сәуірде Қазақстан Республикасы нормативтік құқықтық актілерінің Эталондық бақылау банкінде электронды түрде жарияланған);</w:t>
      </w:r>
    </w:p>
    <w:bookmarkEnd w:id="16"/>
    <w:bookmarkStart w:name="z30" w:id="17"/>
    <w:p>
      <w:pPr>
        <w:spacing w:after="0"/>
        <w:ind w:left="0"/>
        <w:jc w:val="both"/>
      </w:pPr>
      <w:r>
        <w:rPr>
          <w:rFonts w:ascii="Times New Roman"/>
          <w:b w:val="false"/>
          <w:i w:val="false"/>
          <w:color w:val="000000"/>
          <w:sz w:val="28"/>
        </w:rPr>
        <w:t xml:space="preserve">
      4.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27 сәуірдегі Зайсан аудандық мәслихатының </w:t>
      </w:r>
      <w:r>
        <w:rPr>
          <w:rFonts w:ascii="Times New Roman"/>
          <w:b w:val="false"/>
          <w:i w:val="false"/>
          <w:color w:val="000000"/>
          <w:sz w:val="28"/>
        </w:rPr>
        <w:t>№ 54-1</w:t>
      </w:r>
      <w:r>
        <w:rPr>
          <w:rFonts w:ascii="Times New Roman"/>
          <w:b w:val="false"/>
          <w:i w:val="false"/>
          <w:color w:val="000000"/>
          <w:sz w:val="28"/>
        </w:rPr>
        <w:t xml:space="preserve"> шешімі (нормативтік құқықтық актілерді мемлекеттік тіркеу Тізілімінде 7024 нөмірімен тіркелген, 2020 жылғы 05 мамырда Қазақстан Республикасы нормативтік құқықтық актілерінің Эталондық бақылау банкінде электронды түрде жарияланған);</w:t>
      </w:r>
    </w:p>
    <w:bookmarkEnd w:id="17"/>
    <w:bookmarkStart w:name="z31" w:id="18"/>
    <w:p>
      <w:pPr>
        <w:spacing w:after="0"/>
        <w:ind w:left="0"/>
        <w:jc w:val="both"/>
      </w:pPr>
      <w:r>
        <w:rPr>
          <w:rFonts w:ascii="Times New Roman"/>
          <w:b w:val="false"/>
          <w:i w:val="false"/>
          <w:color w:val="000000"/>
          <w:sz w:val="28"/>
        </w:rPr>
        <w:t xml:space="preserve">
      5.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25 мамырдағы Зайсан аудандық мәслихатының </w:t>
      </w:r>
      <w:r>
        <w:rPr>
          <w:rFonts w:ascii="Times New Roman"/>
          <w:b w:val="false"/>
          <w:i w:val="false"/>
          <w:color w:val="000000"/>
          <w:sz w:val="28"/>
        </w:rPr>
        <w:t>№ 55-1</w:t>
      </w:r>
      <w:r>
        <w:rPr>
          <w:rFonts w:ascii="Times New Roman"/>
          <w:b w:val="false"/>
          <w:i w:val="false"/>
          <w:color w:val="000000"/>
          <w:sz w:val="28"/>
        </w:rPr>
        <w:t xml:space="preserve"> шешімі (нормативтік құқықтық актілерді мемлекеттік тіркеу Тізілімінде 7158 нөмірімен тіркелген, 2020 жылғы 12 маусымда Қазақстан Республикасы нормативтік құқықтық актілерінің Эталондық бақылау банкінде электронды түрде жарияланған);</w:t>
      </w:r>
    </w:p>
    <w:bookmarkEnd w:id="18"/>
    <w:bookmarkStart w:name="z32" w:id="19"/>
    <w:p>
      <w:pPr>
        <w:spacing w:after="0"/>
        <w:ind w:left="0"/>
        <w:jc w:val="both"/>
      </w:pPr>
      <w:r>
        <w:rPr>
          <w:rFonts w:ascii="Times New Roman"/>
          <w:b w:val="false"/>
          <w:i w:val="false"/>
          <w:color w:val="000000"/>
          <w:sz w:val="28"/>
        </w:rPr>
        <w:t xml:space="preserve">
      6.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26 маусымдағы Зайсан аудандық мәслихатының </w:t>
      </w:r>
      <w:r>
        <w:rPr>
          <w:rFonts w:ascii="Times New Roman"/>
          <w:b w:val="false"/>
          <w:i w:val="false"/>
          <w:color w:val="000000"/>
          <w:sz w:val="28"/>
        </w:rPr>
        <w:t>№ 56-3</w:t>
      </w:r>
      <w:r>
        <w:rPr>
          <w:rFonts w:ascii="Times New Roman"/>
          <w:b w:val="false"/>
          <w:i w:val="false"/>
          <w:color w:val="000000"/>
          <w:sz w:val="28"/>
        </w:rPr>
        <w:t xml:space="preserve"> шешімі (нормативтік құқықтық актілерді мемлекеттік тіркеу Тізілімінде 7266 нөмірімен тіркелген, 2020 жылғы 09 шілдеде Қазақстан Республикасы нормативтік құқықтық актілерінің Эталондық бақылау банкінде электронды түрде жарияланған);</w:t>
      </w:r>
    </w:p>
    <w:bookmarkEnd w:id="19"/>
    <w:bookmarkStart w:name="z33" w:id="20"/>
    <w:p>
      <w:pPr>
        <w:spacing w:after="0"/>
        <w:ind w:left="0"/>
        <w:jc w:val="both"/>
      </w:pPr>
      <w:r>
        <w:rPr>
          <w:rFonts w:ascii="Times New Roman"/>
          <w:b w:val="false"/>
          <w:i w:val="false"/>
          <w:color w:val="000000"/>
          <w:sz w:val="28"/>
        </w:rPr>
        <w:t xml:space="preserve">
      7.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29 шілдедегі Зайсан аудандық мәслихатының </w:t>
      </w:r>
      <w:r>
        <w:rPr>
          <w:rFonts w:ascii="Times New Roman"/>
          <w:b w:val="false"/>
          <w:i w:val="false"/>
          <w:color w:val="000000"/>
          <w:sz w:val="28"/>
        </w:rPr>
        <w:t>№ 58-1</w:t>
      </w:r>
      <w:r>
        <w:rPr>
          <w:rFonts w:ascii="Times New Roman"/>
          <w:b w:val="false"/>
          <w:i w:val="false"/>
          <w:color w:val="000000"/>
          <w:sz w:val="28"/>
        </w:rPr>
        <w:t xml:space="preserve"> шешімі (нормативтік құқықтық актілерді мемлекеттік тіркеу Тізілімінде 7435 нөмірімен тіркелген, 2020 жылғы 10 тамызда Қазақстан Республикасы нормативтік құқықтық актілерінің Эталондық бақылау банкінде электронды түрде жарияланған);</w:t>
      </w:r>
    </w:p>
    <w:bookmarkEnd w:id="20"/>
    <w:bookmarkStart w:name="z34" w:id="21"/>
    <w:p>
      <w:pPr>
        <w:spacing w:after="0"/>
        <w:ind w:left="0"/>
        <w:jc w:val="both"/>
      </w:pPr>
      <w:r>
        <w:rPr>
          <w:rFonts w:ascii="Times New Roman"/>
          <w:b w:val="false"/>
          <w:i w:val="false"/>
          <w:color w:val="000000"/>
          <w:sz w:val="28"/>
        </w:rPr>
        <w:t xml:space="preserve">
      8.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4 қыркүйектегі Зайсан аудандық мәслихатының </w:t>
      </w:r>
      <w:r>
        <w:rPr>
          <w:rFonts w:ascii="Times New Roman"/>
          <w:b w:val="false"/>
          <w:i w:val="false"/>
          <w:color w:val="000000"/>
          <w:sz w:val="28"/>
        </w:rPr>
        <w:t>№ 60-1</w:t>
      </w:r>
      <w:r>
        <w:rPr>
          <w:rFonts w:ascii="Times New Roman"/>
          <w:b w:val="false"/>
          <w:i w:val="false"/>
          <w:color w:val="000000"/>
          <w:sz w:val="28"/>
        </w:rPr>
        <w:t xml:space="preserve"> шешімі (нормативтік құқықтық актілерді мемлекеттік тіркеу Тізілімінде 7525 нөмірімен тіркелген, 2020 жылғы 16 қыркүйекте Қазақстан Республикасы нормативтік құқықтық актілерінің Эталондық бақылау банкінде электронды түрде жарияланған);</w:t>
      </w:r>
    </w:p>
    <w:bookmarkEnd w:id="21"/>
    <w:bookmarkStart w:name="z35" w:id="22"/>
    <w:p>
      <w:pPr>
        <w:spacing w:after="0"/>
        <w:ind w:left="0"/>
        <w:jc w:val="both"/>
      </w:pPr>
      <w:r>
        <w:rPr>
          <w:rFonts w:ascii="Times New Roman"/>
          <w:b w:val="false"/>
          <w:i w:val="false"/>
          <w:color w:val="000000"/>
          <w:sz w:val="28"/>
        </w:rPr>
        <w:t xml:space="preserve">
      9.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20 қазандағы Зайсан аудандық мәслихатының </w:t>
      </w:r>
      <w:r>
        <w:rPr>
          <w:rFonts w:ascii="Times New Roman"/>
          <w:b w:val="false"/>
          <w:i w:val="false"/>
          <w:color w:val="000000"/>
          <w:sz w:val="28"/>
        </w:rPr>
        <w:t>№ 63-1</w:t>
      </w:r>
      <w:r>
        <w:rPr>
          <w:rFonts w:ascii="Times New Roman"/>
          <w:b w:val="false"/>
          <w:i w:val="false"/>
          <w:color w:val="000000"/>
          <w:sz w:val="28"/>
        </w:rPr>
        <w:t xml:space="preserve"> шешімі (нормативтік құқықтық актілерді мемлекеттік тіркеу Тізілімінде 7725 нөмірімен тіркелген, 2020 жылғы 30 қазанда Қазақстан Республикасы нормативтік құқықтық актілерінің Эталондық бақылау банкінде электронды түрде жарияланған);</w:t>
      </w:r>
    </w:p>
    <w:bookmarkEnd w:id="22"/>
    <w:bookmarkStart w:name="z36" w:id="23"/>
    <w:p>
      <w:pPr>
        <w:spacing w:after="0"/>
        <w:ind w:left="0"/>
        <w:jc w:val="both"/>
      </w:pPr>
      <w:r>
        <w:rPr>
          <w:rFonts w:ascii="Times New Roman"/>
          <w:b w:val="false"/>
          <w:i w:val="false"/>
          <w:color w:val="000000"/>
          <w:sz w:val="28"/>
        </w:rPr>
        <w:t xml:space="preserve">
      10. "Зайсан аудандық мәслихатының 2019 жылғы 24 желтоқсандағы №48-1 "2020-2022 жылдарға арналған Зайсан ауданының бюджеті туралы" шешіміне өзгерістер енгізу туралы" 2020 жылғы 20 қарашадағы Зайсан аудандық мәслихатының </w:t>
      </w:r>
      <w:r>
        <w:rPr>
          <w:rFonts w:ascii="Times New Roman"/>
          <w:b w:val="false"/>
          <w:i w:val="false"/>
          <w:color w:val="000000"/>
          <w:sz w:val="28"/>
        </w:rPr>
        <w:t>№ 65-1</w:t>
      </w:r>
      <w:r>
        <w:rPr>
          <w:rFonts w:ascii="Times New Roman"/>
          <w:b w:val="false"/>
          <w:i w:val="false"/>
          <w:color w:val="000000"/>
          <w:sz w:val="28"/>
        </w:rPr>
        <w:t xml:space="preserve"> шешімі (нормативтік құқықтық актілерді мемлекеттік тіркеу Тізілімінде 7902 нөмірімен тіркелген, 2020 жылғы 03 желтоқсанда Қазақстан Республикасы нормативтік құқықтық актілерінің Эталондық бақылау банкінде электронды түрде жарияланған).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67-1 шешіміне </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9-қосымшамен толықтырылды - Шығыс Қазақстан облысы Зайсан аудандық мәслихатының 12.03.2021 </w:t>
      </w:r>
      <w:r>
        <w:rPr>
          <w:rFonts w:ascii="Times New Roman"/>
          <w:b w:val="false"/>
          <w:i w:val="false"/>
          <w:color w:val="ff0000"/>
          <w:sz w:val="28"/>
        </w:rPr>
        <w:t>№ 3-1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