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0832" w14:textId="c9b0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Зайсан ауданы Қарабұлақ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2020 жылғы 25 желтоқсандағы № 68-5 шешімі. Шығыс Қазақстан облысының Әділет департаментінде 2020 жылғы 31 желтоқсанда № 8169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2020 жылғы 23 желтоқсандағы №67-1 "2021-2023 жылдарға арналған Зайсан ауданының бюджеті туралы" (нормативтік құқықтық актілерді мемлекеттік тіркеу Тізілімінде 8093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Қарабұлақ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66079,3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61779,3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66462,2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382,9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18.05.2021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Қарабұлақ ауылдық округінің бюджетіне аудандық бюджеттен берілетін субвенция көлемі 21875 мың теңге сомасында белгіленгені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382,9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4-11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68-5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18.05.2021 </w:t>
      </w:r>
      <w:r>
        <w:rPr>
          <w:rFonts w:ascii="Times New Roman"/>
          <w:b w:val="false"/>
          <w:i w:val="false"/>
          <w:color w:val="ff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349"/>
        <w:gridCol w:w="364"/>
        <w:gridCol w:w="1503"/>
        <w:gridCol w:w="1503"/>
        <w:gridCol w:w="4588"/>
        <w:gridCol w:w="2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66079,3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66462,2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68-5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68-5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№68-5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4-11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