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c8e35" w14:textId="84c8e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Зайсан ауданы Зайсан қаласының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аудандық мәслихатының 2020 жылғы 25 желтоқсандағы № 68-3 шешімі. Шығыс Қазақстан облысының Әділет департаментінде 2020 жылғы 31 желтоқсанда № 8171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Зайсан аудандық мәслихатының 2020 жылғы 23 желтоқсандағы №67-1 "2021-2023 жылдарға арналған Зайсан ауданының бюджеті туралы" (нормативтік құқықтық актілерді мемлекеттік тіркеу Тізілімінде 8093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Зайсан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Зайсан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213120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- 86922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5868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120330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215442,1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-2322,1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2322,1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2322,1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Зайсан аудандық мәслихатының 30.03.2021 </w:t>
      </w:r>
      <w:r>
        <w:rPr>
          <w:rFonts w:ascii="Times New Roman"/>
          <w:b w:val="false"/>
          <w:i w:val="false"/>
          <w:color w:val="000000"/>
          <w:sz w:val="28"/>
        </w:rPr>
        <w:t>№ 4-9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 жылға арналған Зайсан қала бюджетіне аудандық бюджеттен берілетін субвенция көлемі 31168 мың теңге сомасында белгіленгені ескерілсін.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2-1. 2322,1 мың теңге бюджет қаражатының пайдаланатын қалдықтары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бөлінсін.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2-1 - тармақпен толықтырылды- Шығыс Қазақстан облысы Зайсан аудандық мәслихатының 30.03.2021 </w:t>
      </w:r>
      <w:r>
        <w:rPr>
          <w:rFonts w:ascii="Times New Roman"/>
          <w:b w:val="false"/>
          <w:i w:val="false"/>
          <w:color w:val="000000"/>
          <w:sz w:val="28"/>
        </w:rPr>
        <w:t>№ 4-9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Ф. Мұхаметқалиев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Ыдырышев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68-3 шешіміне 1-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Зайсан қала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Зайсан аудандық мәслихатының 30.03.2021 </w:t>
      </w:r>
      <w:r>
        <w:rPr>
          <w:rFonts w:ascii="Times New Roman"/>
          <w:b w:val="false"/>
          <w:i w:val="false"/>
          <w:color w:val="ff0000"/>
          <w:sz w:val="28"/>
        </w:rPr>
        <w:t>№ 4-9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86922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70285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3701"/>
        <w:gridCol w:w="34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215442,1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129895,7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129895,7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129895,7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14206,7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11574,5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103714,5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-2322,1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2322,1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68-3 шешіміне 2-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Зайсан қала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123229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90122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73485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123229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68-3 шешіміне 3-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Зайсан қала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124616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93478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76841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67947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№68-3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қаражаттарының пайдаланатын қалдықтары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толықтырылды- Шығыс Қазақстан облысы Зайсан аудандық мәслихатының 30.03.2021 </w:t>
      </w:r>
      <w:r>
        <w:rPr>
          <w:rFonts w:ascii="Times New Roman"/>
          <w:b w:val="false"/>
          <w:i w:val="false"/>
          <w:color w:val="ff0000"/>
          <w:sz w:val="28"/>
        </w:rPr>
        <w:t>№ 4-9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9"/>
        <w:gridCol w:w="876"/>
        <w:gridCol w:w="1846"/>
        <w:gridCol w:w="1846"/>
        <w:gridCol w:w="3311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2206,7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2206,7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2206,7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2206,7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115,4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115,4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115,4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115,4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