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712a9" w14:textId="9a712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Қарабұлақ ауылдық округіне қарасты "Сарқырама" учаскесіне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Қарабұлақ ауылдық округі әкімінің 2020 жылғы 6 тамыздағы № 5 шешімі. Шығыс Қазақстан облысының Әділет департаментінде 2020 жылғы 11 тамызда № 7440 болып тіркелді. Күші жойылды - Шығыс Қазақстан облысы Зайсан ауданы Қарабұлақ ауылдық округі әкімінің 2020 жылғы 9 қазандағы № 6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Зайсан ауданы Қарабұлақ ауылдық округі әкімінің 09.10.2020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Зайсан ауданының бас мемлекеттік ветеринариялық-санитариялық инспекторының 2020 жылғы 04 тамыздағы №512 ұсынысы негізінде Қарабұлақ ауылдық округінің әкімі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Қарабұлақ ауылдық округіне қарасты "Сарқырама" учаскесінің мүйізді ірі-қара малдарынан бруцеллез ауруының шығуына байланысты шектеу іс-шаралары белгіленсін.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"Қарабұлақ ауылдық округ әкімінің аппараты" мемлекеттік мекемесі Қазақстан Республикасының заңнамалық актілерінде белгіленген тәртіпте: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күнінен бастап, күнтізбелік он күн ішінде оның көшірмесін Зайсан ауданының аумағында таратылатын мерзімді баспа басылымдарында ресми жариялауға жолданылуын;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Зайсан ауданы әкімдігінің интернет-ресурсына орналастырылуын қамтамасыз етсін.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Қарабұлақ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