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6c9b" w14:textId="4b9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округіне қарасты "Әндіреш" қыстағына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2020 жылғы 25 мамырдағы № 3 шешімі. Шығыс Қазақстан облысының Әділет департаментінде 2020 жылғы 28 мамырда № 7126 болып тіркелді. Күші жойылды - Шығыс Қазақстан облысы Зайсан ауданы Дайыр ауылдық округі әкімнің 2020 жылғы 18 қыркүйектегі № 6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Дайыр ауылдық округі әкімнің 18.09.2020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2020 жылғы 19 мамырдағы №291 ұсынысы негізінде Дайыр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Дайыр ауылдық округіне қарасты "Әндіреш" қыстағының мүйізді ірі-қара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"Дайыр ауылдық округ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Дайыр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