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d805" w14:textId="9c9d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Сарытерек ауылдық округіне қарасты "Жігер"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2020 жылғы 19 маусымдағы № 3 шешімі. Шығыс Қазақстан облысының Әділет департаментінде 2020 жылғы 23 маусымда № 7209 болып тіркелді. Күші жойылды - Шығыс Қазақстан облысы Зайсан ауданы Сарытерек ауылдық округі әкімінің 2020 жылғы 18 қыркүйектегі № 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18.09.2020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15 маусымдағы № 410 ұсынысы негізінде Сарытерек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Сарытерек ауылдық округіне қарасты "Жігер" шаруа қожалығының мүйізді ұсақ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"Сарытерек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