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129" w14:textId="0397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округіне қарасты Үлкен Қаратал ауылына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2020 жылғы 30 қыркүйектегі № 10 шешімі. Шығыс Қазақстан облысының Әділет департаментінде 2020 жылғы 2 қазанда № 7614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санитариялық инспекторының 2020 жылғы 25 қыркүйектегі № 664 ұсынысы негізінде Қаратал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округіне қарасты Үлкен Қаратал ауылының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