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a3fd4" w14:textId="43a3f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Средигорный ауылдық округінің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ауданы мәслихатының 2020 жылғы 5 қаңтардағы № 61/13-VI шешімі. Шығыс Қазақстан облысының Әділет департаментінде 2020 жылғы 15 қаңтарда № 6512 болып тіркелді. Күші жойылды - Шығыс Қазақстан облысы Алтай ауданы мәслихатының 2020 жылғы 25 желтоқсандағы № 77/14-VI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Алтай ауданы мәслихатының 25.12.2020 </w:t>
      </w:r>
      <w:r>
        <w:rPr>
          <w:rFonts w:ascii="Times New Roman"/>
          <w:b w:val="false"/>
          <w:i w:val="false"/>
          <w:color w:val="ff0000"/>
          <w:sz w:val="28"/>
        </w:rPr>
        <w:t>№ 77/14-VI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"2020-2022 жылдарға арналған Алтай ауданының аудандық бюджеті туралы" Алтай ауданының мәслихатының 2019 жылғы 27 желтоқсандағы № 60/2-VІ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6471 тіркелген) негізінде, Алтай ауданының мәслихаты 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Средигорный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23149,7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түсімдер– 3185,5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түсімдер– 545,2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түсімі– 19419,0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–23149,7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кредиттеу– 0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сальдо– 0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қалдықтары–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Алтай ауданы мәслихатының 27.11.2020 </w:t>
      </w:r>
      <w:r>
        <w:rPr>
          <w:rFonts w:ascii="Times New Roman"/>
          <w:b w:val="false"/>
          <w:i w:val="false"/>
          <w:color w:val="000000"/>
          <w:sz w:val="28"/>
        </w:rPr>
        <w:t>№ 73/12-VI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2019 жылға арналған Средигорный ауылдық округінің бюджетінде аудандық бюджеттен 15319 мың теңге сомада субвенциялар көлемі қарастырылсын.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2020 жылға арналған Средигорный ауылдық округінің бюджетінде аудандық бюджеттен 2044,7 мың теңге сомада трансферттер көлемі қарастырылсын.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2-1-тармақпен толықтырылды - Шығыс Қазақстан облысы Алтай ауданы мәслихатының 02.07.2020 </w:t>
      </w:r>
      <w:r>
        <w:rPr>
          <w:rFonts w:ascii="Times New Roman"/>
          <w:b w:val="false"/>
          <w:i w:val="false"/>
          <w:color w:val="000000"/>
          <w:sz w:val="28"/>
        </w:rPr>
        <w:t>№ 69/15-VI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жаңа редакцияда - Шығыс Қазақстан облысы Алтай ауданы мәслихатының 27.11.2020 </w:t>
      </w:r>
      <w:r>
        <w:rPr>
          <w:rFonts w:ascii="Times New Roman"/>
          <w:b w:val="false"/>
          <w:i w:val="false"/>
          <w:color w:val="000000"/>
          <w:sz w:val="28"/>
        </w:rPr>
        <w:t>№ 73/12-VI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2-2. 2020 жылға арналған Средигорный ауылдық округінің бюджетінде облыстық бюджеттен 2055,3 мың теңге сомада трансферттер көлемі қарастырылсын.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2-2-тармақпен толықтырылды - Шығыс Қазақстан облысы Алтай ауданы мәслихатының 27.11.2020 </w:t>
      </w:r>
      <w:r>
        <w:rPr>
          <w:rFonts w:ascii="Times New Roman"/>
          <w:b w:val="false"/>
          <w:i w:val="false"/>
          <w:color w:val="000000"/>
          <w:sz w:val="28"/>
        </w:rPr>
        <w:t>№ 73/12-VI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жылғы 1 қаңтардан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Карагужина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Алтай ауданының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5 қаңтары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61/13-VI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Средигорный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Алтай ауданы мәслихатының 27.11.2020 </w:t>
      </w:r>
      <w:r>
        <w:rPr>
          <w:rFonts w:ascii="Times New Roman"/>
          <w:b w:val="false"/>
          <w:i w:val="false"/>
          <w:color w:val="ff0000"/>
          <w:sz w:val="28"/>
        </w:rPr>
        <w:t>№ 73/12-VI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23149,7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4122"/>
        <w:gridCol w:w="30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23149,7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5 қаңтары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61/13-VI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Средигорный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5 қаңтары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61/13-VI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Средигорный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