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06c12" w14:textId="d506c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Жаңа Бұқтырма кентінің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мәслихатының 2020 жылғы 5 қаңтардағы № 61/4-VI шешімі. Шығыс Қазақстан облысының Әділет департаментінде 2020 жылғы 15 қаңтарда № 6515 болып тіркелді. Күші жойылды - Шығыс Қазақстан облысы Алтай ауданы мәслихатының 2020 жылғы 25 желтоқсандағы № 77/6-VI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Алтай ауданы мәслихатының 25.12.2020 </w:t>
      </w:r>
      <w:r>
        <w:rPr>
          <w:rFonts w:ascii="Times New Roman"/>
          <w:b w:val="false"/>
          <w:i w:val="false"/>
          <w:color w:val="ff0000"/>
          <w:sz w:val="28"/>
        </w:rPr>
        <w:t>№ 77/6-VI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"2020-2022 жылдарға арналған Алтай ауданының аудандық бюджеті туралы" Алтай ауданының мәслихатының 2019 жылғы 27 желтоқсандағы № 60/2-VI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6471 тіркелген) негізінде, Алтай ауданының мәслихаты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Жаңа Бұқтырма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38599,0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түсімдер– 28762,2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түсімдер– 789,8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түсімдер– 2018,0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түсімі– 7029,0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39479,5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кредиттеу– 0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сальдо– 0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-880,5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880,5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қалдықтары– 880,5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Алтай ауданы мәслихатының 27.11.2020 </w:t>
      </w:r>
      <w:r>
        <w:rPr>
          <w:rFonts w:ascii="Times New Roman"/>
          <w:b w:val="false"/>
          <w:i w:val="false"/>
          <w:color w:val="000000"/>
          <w:sz w:val="28"/>
        </w:rPr>
        <w:t>№ 73/6-VI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2020 жылға арналған Жаңа Бұқтырма кентінің бюджетінде аудандық бюджеттен 4830,0 мың теңге сомасында трансферттер көлемі қарастырылсын.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1-1-тармақпен толықтырылды - Шығыс Қазақстан облысы Алтай ауданы мәслихатының 02.07.2020 </w:t>
      </w:r>
      <w:r>
        <w:rPr>
          <w:rFonts w:ascii="Times New Roman"/>
          <w:b w:val="false"/>
          <w:i w:val="false"/>
          <w:color w:val="000000"/>
          <w:sz w:val="28"/>
        </w:rPr>
        <w:t>№ 69/10-VI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енгізіледі); жаңа редакцияда - Шығыс Қазақстан облысы Алтай ауданы мәслихатының 27.11.2020 </w:t>
      </w:r>
      <w:r>
        <w:rPr>
          <w:rFonts w:ascii="Times New Roman"/>
          <w:b w:val="false"/>
          <w:i w:val="false"/>
          <w:color w:val="000000"/>
          <w:sz w:val="28"/>
        </w:rPr>
        <w:t>№ 73/6-VI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1-2. 2020 жылға арналған Жаңа Бұқтырма кентінің бюджетінде облыстық бюджеттен 2199,0 мың теңге сомсында трансферттер көлемі қарастырылсын.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1-2-тармақпен толықтырылды - Шығыс Қазақстан облысы Алтай ауданы мәслихатының 27.11.2020 </w:t>
      </w:r>
      <w:r>
        <w:rPr>
          <w:rFonts w:ascii="Times New Roman"/>
          <w:b w:val="false"/>
          <w:i w:val="false"/>
          <w:color w:val="000000"/>
          <w:sz w:val="28"/>
        </w:rPr>
        <w:t>№ 73/6-VI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Алтай ауданының мәслихатының кейбір шешімдері </w:t>
      </w:r>
      <w:r>
        <w:rPr>
          <w:rFonts w:ascii="Times New Roman"/>
          <w:b w:val="false"/>
          <w:i w:val="false"/>
          <w:color w:val="000000"/>
          <w:sz w:val="28"/>
        </w:rPr>
        <w:t>4 -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күшін жойды деп танылсын.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жылғы 1 қаңтардан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Карагужина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Алтай ауданының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5 қаңтары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61/4-VI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Жаңа Бұқтырма кентінің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Алтай ауданы мәслихатының 27.11.2020 </w:t>
      </w:r>
      <w:r>
        <w:rPr>
          <w:rFonts w:ascii="Times New Roman"/>
          <w:b w:val="false"/>
          <w:i w:val="false"/>
          <w:color w:val="ff0000"/>
          <w:sz w:val="28"/>
        </w:rPr>
        <w:t>№ 73/6-VI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28762,2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8915,6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8915,6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19846,6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16609,1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салық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салық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4122"/>
        <w:gridCol w:w="30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39479,5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24512,4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24512,4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24512,4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22182,4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-880,5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5 қаңтары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61/4-VI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Жаңа Бұқтырма кентінің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925"/>
        <w:gridCol w:w="44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34342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32893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Елдімекендердіабаттандыру мен көгалдандыру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5 қаңтары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61/4-VI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Жаңа Бұқтырма кентінің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925"/>
        <w:gridCol w:w="44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32503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29427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24289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Елдімекендердіабаттандыру мен көгалдандыру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5 қаңтары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61/4-VI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Алтай ауданының мәслихатының күшін жойған кейбір шешімдерінің тізімі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"2019-2021 жылдарға арналған Жаңа Бұқтырма кентінің бюджеті туралы" Алтай ауданының мәслихатының 2018 жылғы 29 желтоқсандағы 42/7-VI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5-12-184 тіркелген, Қазақстан Республикасы нормативтік құқықтық актілерінің Эталондық бақылау банкінде электрондық түрде 2019 жылғы 15 қаңтарда жарияланған);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"2019-2021 жылдарға арналған Жаңа Бұқтырма кентінің бюджеті туралы" Алтай ауданының мәслихатының 2018 жылғы 29 желтоқсандағы 42/7-VI шешіміне өзгерістер енгізу туралы" Алтай ауданының мәслихатының 2019 жылғы 27 наурыздағы 46/3-VI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5838 тіркелген, Қазақстан Республикасы нормативтік құқықтық актілерінің Эталондық бақылау банкінде электрондық түрде 2019 жылғы 16 сәуірде жарияланған);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"2019-2021 жылдарға арналған Жаңа Бұқтырма кентінің бюджеті туралы" Алтай ауданының мәслихатының 2018 жылғы 29 желтоқсандағы 42/7-VI шешіміне өзгерістер енгізу туралы" Алтай ауданының мәслихатының 2019 жылғы 12 сәуірдегі 47/9-VI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5869 тіркелген, Қазақстан Республикасы нормативтік құқықтық актілерінің Эталондық бақылау банкінде электрондық түрде 2019 жылғы 30 сәуірде жарияланған);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"2019-2021 жылдарға арналған Жаңа Бұқтырма кентінің бюджеті туралы" Алтай ауданының мәслихатының 2018 жылғы 29 желтоқсандағы 42/7-VI шешіміне өзгерістер енгізу туралы" Алтай ауданының мәслихатының 2019 жылғы 20 қарашадағы 56/5-VI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6306 тіркелген, Қазақстан Республикасы нормативтік құқықтық актілерінің Эталондық бақылау банкінде электрондық түрде 2019 жылғы 29 қарашада жарияланған).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