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f95b" w14:textId="fdef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Северный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5 қаңтардағы № 61/16-VI шешімі. Шығыс Қазақстан облысының Әділет департаментінде 2020 жылғы 15 қаңтарда № 6520 болып тіркелді. Күші жойылды - Шығыс Қазақстан облысы Алтай ауданы мәслихатының 2020 жылғы 25 желтоқсандағы № 77/11-VI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"2020-2022 жылдарға арналған Алтай ауданының аудандық бюджеті туралы" Алтай ауданының мәслихатының 2019 жылғы 27 желтоқсандағы № 60/2-VІ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6471 тіркелген) негізінде,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Северный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28170,3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20.12.2020 </w:t>
      </w:r>
      <w:r>
        <w:rPr>
          <w:rFonts w:ascii="Times New Roman"/>
          <w:b w:val="false"/>
          <w:i w:val="false"/>
          <w:color w:val="000000"/>
          <w:sz w:val="28"/>
        </w:rPr>
        <w:t>№ 75/2-VI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Северный ауылдық округінің бюджетінде аудандық бюджетінен 17175 мың теңге сомада субвенциялар көлемі қарастырылсын.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Северный ауылдық округінің бюджетінде аудандық бюджеттен 5935,0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Алтай ауданы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69/14-VI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Шығыс Қазақстан облысы Алтай ауданы мәслихатының 20.12.2020 </w:t>
      </w:r>
      <w:r>
        <w:rPr>
          <w:rFonts w:ascii="Times New Roman"/>
          <w:b w:val="false"/>
          <w:i w:val="false"/>
          <w:color w:val="000000"/>
          <w:sz w:val="28"/>
        </w:rPr>
        <w:t>№ 75/2-VI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2020 жылға арналған Северный ауылдық округінің бюджетінде облыстық бюджеттен 3000,0 мың теңге сомада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 тармақпен толықтырылды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Северный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20.12.2020 </w:t>
      </w:r>
      <w:r>
        <w:rPr>
          <w:rFonts w:ascii="Times New Roman"/>
          <w:b w:val="false"/>
          <w:i w:val="false"/>
          <w:color w:val="ff0000"/>
          <w:sz w:val="28"/>
        </w:rPr>
        <w:t>№ 75/2-VI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