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2b856" w14:textId="152b8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Алтай қаласының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2020 жылғы 5 қаңтардағы № 61/2-VI шешімі. Шығыс Қазақстан облысының Әділет департаментінде 2020 жылғы 15 қаңтарда № 6525 болып тіркелді. Күші жойылды - Шығыс Қазақстан облысы Алтай ауданы мәслихатының 2020 жылғы 25 желтоқсандағы № 77/2-VI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Алтай ауданы мәслихатының 25.12.2020 </w:t>
      </w:r>
      <w:r>
        <w:rPr>
          <w:rFonts w:ascii="Times New Roman"/>
          <w:b w:val="false"/>
          <w:i w:val="false"/>
          <w:color w:val="ff0000"/>
          <w:sz w:val="28"/>
        </w:rPr>
        <w:t>№ 77/2-VI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"2020-2022 жылдарға арналған Алтай ауданының аудандық бюджеті туралы" Алтай ауданының мәслихатының 2019 жылғы 27 желтоқсандағы № 60/2-VІ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6471 тіркелген) негізінде, Алтай ауданының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Алтай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476544,1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305239,6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2385,4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168919,1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686172,5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-209628,4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209628,4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199410,9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10217,5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Алтай ауданы мәслихатының 25.11.2020 </w:t>
      </w:r>
      <w:r>
        <w:rPr>
          <w:rFonts w:ascii="Times New Roman"/>
          <w:b w:val="false"/>
          <w:i w:val="false"/>
          <w:color w:val="000000"/>
          <w:sz w:val="28"/>
        </w:rPr>
        <w:t>№ 72/2-VI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Алтай қаласының бюджетінде қала бюджетінен аудандық бюджетке 84294 мың теңге сомада бюджеттік алып қоюлар көлемі қарастырылсын.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жылға арналған Алтай қаласының бюджетінде облыстық бюджеттен 84391,2 мың теңге сомада трансферттер көлемі қарастырылсын.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Шығыс Қазақстан облысы Алтай ауданы мәслихатының 25.11.2020 </w:t>
      </w:r>
      <w:r>
        <w:rPr>
          <w:rFonts w:ascii="Times New Roman"/>
          <w:b w:val="false"/>
          <w:i w:val="false"/>
          <w:color w:val="000000"/>
          <w:sz w:val="28"/>
        </w:rPr>
        <w:t>№ 72/2-VI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2020 жылға арналған Алтай қаласының бюджетінде аудандық бюджеттен трансферттер көлемі 84527,9 мың теңге сомада қарастырылсын.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3-1-тармақпен толықтырылды - Шығыс Қазақстан облысы Алтай ауданы мәслихатының 02.07.2020 </w:t>
      </w:r>
      <w:r>
        <w:rPr>
          <w:rFonts w:ascii="Times New Roman"/>
          <w:b w:val="false"/>
          <w:i w:val="false"/>
          <w:color w:val="000000"/>
          <w:sz w:val="28"/>
        </w:rPr>
        <w:t>№ 69/17-VI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жаңа редакцияда - Шығыс Қазақстан облысы Алтай ауданы мәслихатының 25.11.2020 </w:t>
      </w:r>
      <w:r>
        <w:rPr>
          <w:rFonts w:ascii="Times New Roman"/>
          <w:b w:val="false"/>
          <w:i w:val="false"/>
          <w:color w:val="000000"/>
          <w:sz w:val="28"/>
        </w:rPr>
        <w:t>№ 72/2-VI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Алтай ауданының мәслихатының кейбір шешімдері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күшін жойды деп танылсын.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2020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Карагужина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5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61/2-VI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Алтай қаласының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Алтай ауданы мәслихатының 25.11.2020 </w:t>
      </w:r>
      <w:r>
        <w:rPr>
          <w:rFonts w:ascii="Times New Roman"/>
          <w:b w:val="false"/>
          <w:i w:val="false"/>
          <w:color w:val="ff0000"/>
          <w:sz w:val="28"/>
        </w:rPr>
        <w:t>№ 72/2-VI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968"/>
        <w:gridCol w:w="624"/>
        <w:gridCol w:w="7213"/>
        <w:gridCol w:w="28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476544,1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305239,6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67490,3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67490,3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235645,8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113272,2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117496,6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2385,4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2314,1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2314,1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168919,1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168919,1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715"/>
        <w:gridCol w:w="1508"/>
        <w:gridCol w:w="1508"/>
        <w:gridCol w:w="3900"/>
        <w:gridCol w:w="35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686172,5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49831,0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49831,0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49831,0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49831,0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207917,3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207917,3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207917,3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40600,0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87399,3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344112,5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344112,5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344112,5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144701,6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199410,9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84311,7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84311,7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84311,7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84294,0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-209628,4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209628,4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199410,9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199410,9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199410,9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10217,5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10217,5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5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61/2-VI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Алтай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6"/>
        <w:gridCol w:w="1035"/>
        <w:gridCol w:w="4722"/>
        <w:gridCol w:w="39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330973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325882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124615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148629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4193"/>
        <w:gridCol w:w="29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330973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5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61/2-VI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Алтай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6"/>
        <w:gridCol w:w="1035"/>
        <w:gridCol w:w="4722"/>
        <w:gridCol w:w="39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329765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323965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294068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9939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129601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154528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4193"/>
        <w:gridCol w:w="29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5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61/2-VI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Алтай ауданының мәслихатының күшін жойған кейбір шешімдерінің тізімі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Алтай қаласының бюджеті туралы" Алтай ауданының мәслихатының 2018 жылғы 29 желтоқсандағы 42/2-VI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5-12-182 тіркелген, Қазақстан Республикасы нормативтік құқықтық актілерінің Эталондық бақылау банкінде электрондық түрде 2019 жылғы 15 қаңтарда жарияланған);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"2019-2021 жылдарға арналған Алтай қаласының бюджеті туралы" Алтай ауданының мәслихатының 2018 жылғы 29 желтоқсандағы 42/2-VI шешіміне өзгерістер енгізу туралы" Алтай ауданының мәслихатының 2019 жылғы 12 сәуірдегі 47/7-VI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5866 тіркелген, Қазақстан Республикасы нормативтік құқықтық актілерінің Эталондық бақылау банкінде электрондық түрде 2019 жылғы 30 сәуірде жарияланған);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"2019-2021 жылдарға арналған Алтай қаласының бюджеті туралы" Алтай ауданының мәслихатының 2018 жылғы 29 желтоқсандағы 42/2-VI шешіміне өзгерістер енгізу туралы" Алтай ауданының мәслихатының 2019 жылғы 4 маусымдағы 49/2-VI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5993 тіркелген, Қазақстан Республикасы нормативтік құқықтық актілерінің Эталондық бақылау банкінде электрондық түрде 2019 жылғы 15 маусымда жарияланған);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"2019-2021 жылдарға арналған Алтай қаласының бюджеті туралы" Алтай ауданының мәслихатының 2018 жылғы 29 желтоқсандағы 42/2-VI шешіміне өзгерістер енгізу туралы" Алтай ауданының мәслихатының 2019 жылғы 12 шілдедегі 51/2-VI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6078 тіркелген, Қазақстан Республикасы нормативтік құқықтық актілерінің Эталондық бақылау банкінде электрондық түрде 2019 жылғы 26 шілдеде жарияланған);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"2019-2021 жылдарға арналған Алтай қаласының бюджеті туралы" Алтай ауданының мәслихатының 2018 жылғы 29 желтоқсандағы 42/2-VI шешіміне өзгерістер енгізу туралы" Алтай ауданының мәслихатының 2019 жылғы 28 қазандағы 54/5-VI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6262 тіркелген, Қазақстан Республикасы нормативтік құқықтық актілерінің Эталондық бақылау банкінде электрондық түрде 2019 жылғы 14 қарашада жарияланған);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"2019-2021 жылдарға арналған Алтай қаласының бюджеті туралы" Алтай ауданының мәслихатының 2018 жылғы 29 желтоқсандағы 42/2-VI шешіміне өзгерістер енгізу туралы" Алтай ауданының мәслихатының 2019 жылғы 20 қарашадағы 56/3-VI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6310 тіркелген, Қазақстан Республикасы нормативтік құқықтық актілерінің Эталондық бақылау банкінде электрондық түрде 2019 жылғы 29 қарашада жарияланған);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"2019-2021 жылдарға арналған Алтай қаласының бюджеті туралы" Алтай ауданының мәслихатының 2018 жылғы 29 желтоқсандағы 42/2-VI шешіміне өзгерістер енгізу туралы" Алтай ауданының мәслихатының 2019 жылғы 13 желтоқсандағы 59/4-VI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6452 тіркелген, Қазақстан Республикасы нормативтік құқықтық актілерінің Эталондық бақылау банкінде электрондық түрде 2019 жылғы 27 желтоқсанда жарияланған).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