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e8c7" w14:textId="2f3e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2018 жылғы 22 қарашадағы № 38/3-VI "Алтай ауданының ауылдық елді мекендерінде тұратын және жұмыс істейтін мемлекеттік ұйымдардың мамандарына әлеуметтік қолдау көрсету туралы" шешімнің қолданылуын тоқта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ақпандағы № 62/3-VI шешімі. Шығыс Қазақстан облысының Әділет департаментінде 2020 жылғы 11 наурызда № 6760 болып тіркелді. Күші жойылды - Шығыс Қазақстан облысы Алтай ауданы мәслихатының 2020 жылғы 11 маусымдағы № 67/3-VI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11.06.2020 </w:t>
      </w:r>
      <w:r>
        <w:rPr>
          <w:rFonts w:ascii="Times New Roman"/>
          <w:b w:val="false"/>
          <w:i w:val="false"/>
          <w:color w:val="ff0000"/>
          <w:sz w:val="28"/>
        </w:rPr>
        <w:t>№ 67/3-VI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2018 жылғы 22 қарашадағы № 38/3 - VI "Алтай ауданының ауылдық елді мекендерінде тұратын және жұмыс істейтін мемлекеттік ұйымдардың мамандарына әлеуметтік қолдау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5-12-172 тіркелген, Қазақстан Республикасы нормативтік құқықтық актілерінің Эталондық бақылау банкінде электронды түрде 2018 жылғы 11 желтоқсанда жарияланған) қолданылуы 2020 жылғы 1 тамызға дейін тоқтатыла тұрсын.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