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454ad" w14:textId="2d454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Алтай ауданының аудандық бюджеті туралы" Алтай ауданының мәслихатының 2019 жылғы 27 желтоқсандағы № 60/2-VI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Алтай ауданы мәслихатының 2020 жылғы 16 сәуірдегі № 65/2-VI шешімі. Шығыс Қазақстан облысының Әділет департаментінде 2020 жылғы 16 сәуірде № 6930 болып тіркелді. Күші жойылды - Шығыс Қазақстан облысы Алтай ауданы мәслихатының 2020 жылғы 23 желтоқсандағы № 76/2-VI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Алтай ауданы мәслихатының 23.12.2020 </w:t>
      </w:r>
      <w:r>
        <w:rPr>
          <w:rFonts w:ascii="Times New Roman"/>
          <w:b w:val="false"/>
          <w:i w:val="false"/>
          <w:color w:val="ff0000"/>
          <w:sz w:val="28"/>
        </w:rPr>
        <w:t>№ 76/2-VI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 xml:space="preserve">109 </w:t>
      </w:r>
      <w:r>
        <w:rPr>
          <w:rFonts w:ascii="Times New Roman"/>
          <w:b w:val="false"/>
          <w:i w:val="false"/>
          <w:color w:val="000000"/>
          <w:sz w:val="28"/>
        </w:rPr>
        <w:t xml:space="preserve"> - баптарына,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тармақшасына сәйкес, Алтай ауданының мәслихаты ШЕШІМ ҚАБЫЛДАДЫ:</w:t>
      </w:r>
    </w:p>
    <w:bookmarkEnd w:id="0"/>
    <w:p>
      <w:pPr>
        <w:spacing w:after="0"/>
        <w:ind w:left="0"/>
        <w:jc w:val="both"/>
      </w:pPr>
      <w:r>
        <w:rPr>
          <w:rFonts w:ascii="Times New Roman"/>
          <w:b w:val="false"/>
          <w:i w:val="false"/>
          <w:color w:val="000000"/>
          <w:sz w:val="28"/>
        </w:rPr>
        <w:t xml:space="preserve">
      1. "2020-2022 жылдарға арналған Алтай ауданының аудандық бюджеті туралы" Алтай ауданының мәслихатының 2019 жылғы 27 желтоқсандағы № 60/2- 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6471 тіркелген, Қазақстан Республикасы нормативтік құқықтық актілерінің Эталондық бақылау банкінде электрондық түрде 2020 жылғы 10 қаңтарда жарияланған)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xml:space="preserve">
      "6. Қазақстан Республикасының 2015 жылғы 23 қарашадағы Еңбек кодексінің 139 - бабының </w:t>
      </w:r>
      <w:r>
        <w:rPr>
          <w:rFonts w:ascii="Times New Roman"/>
          <w:b w:val="false"/>
          <w:i w:val="false"/>
          <w:color w:val="000000"/>
          <w:sz w:val="28"/>
        </w:rPr>
        <w:t>9 - тармағына</w:t>
      </w:r>
      <w:r>
        <w:rPr>
          <w:rFonts w:ascii="Times New Roman"/>
          <w:b w:val="false"/>
          <w:i w:val="false"/>
          <w:color w:val="000000"/>
          <w:sz w:val="28"/>
        </w:rPr>
        <w:t xml:space="preserve"> сәйкес, азаматтық қызметшілер болып табылатын және ауылдық жерде жұмыс iстейтiн әлеуметтiк қамсыздандыру, бiлiм беру, мәдениет, спорт, ветеринария саласындағы мамандарға, бюджет қаражаты есебiнен қызметтiң осы түрлерiмен қалалық жағдайда айналысатын азаматтық қызметшiлердiң айлықақыларымен және мөлшерлемелерімен салыстырғанда кемiнде жиырма бес пайызға жоғарылатылған лауазымдық айлықақылар мен тарифтiк мөлшерлемелер қарастырылсын.</w:t>
      </w:r>
    </w:p>
    <w:p>
      <w:pPr>
        <w:spacing w:after="0"/>
        <w:ind w:left="0"/>
        <w:jc w:val="both"/>
      </w:pPr>
      <w:r>
        <w:rPr>
          <w:rFonts w:ascii="Times New Roman"/>
          <w:b w:val="false"/>
          <w:i w:val="false"/>
          <w:color w:val="000000"/>
          <w:sz w:val="28"/>
        </w:rPr>
        <w:t xml:space="preserve">
      Азаматтық қызметшілер болып табылатын және ауылдық жерде жұмыс iстейтiн әлеуметтiк қамсыздандыру, бiлiм беру, мәдениет, спорт, ветеринария саласындағы мамандар лауазымдарының тiзбесiн жергiлiктi өкiлдi органмен келiсу бойынша жергiлiктi атқарушы орган айқындайды.". </w:t>
      </w:r>
    </w:p>
    <w:p>
      <w:pPr>
        <w:spacing w:after="0"/>
        <w:ind w:left="0"/>
        <w:jc w:val="both"/>
      </w:pPr>
      <w:r>
        <w:rPr>
          <w:rFonts w:ascii="Times New Roman"/>
          <w:b w:val="false"/>
          <w:i w:val="false"/>
          <w:color w:val="000000"/>
          <w:sz w:val="28"/>
        </w:rPr>
        <w:t>
      2. Осы шешім 2020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Попова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Алтай ауданының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Гречушникова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