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d91f" w14:textId="71bd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24 маусымдағы № 68/3-VI шешімі. Шығыс Қазақстан облысының Әділет департаментінде 2020 жылғы 8 шілдеде № 7285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Зырян ауданының мәслихатының 2017 жылғы 10 ақпандағы № 12/2-VI "Зырян ауданының мәслихат аппараты" мемлекеттік мекемесінің қызметтік куәлік беру қағидаларын және оның сипаттамасын бекіту туралы" (нормативтік құқықтық актілердің мемлекеттік тіркеу Тізілімінде № 4909 тіркелген, Қазақстан Республикасы нормативтік құқықтық актілерінің Эталондық бақылау банкінде электрондық түрде 2017 жылғы 28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5 маусымнан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