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ea1c03" w14:textId="eea1c0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"2020-2022 жылдарға арналған Алтай ауданының аудандық бюджеті туралы" Алтай ауданының мәслихатының 2019 жылғы 27 желтоқсандағы № 60/2-VI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Алтай ауданы мәслихатының 2020 жылғы 2 шілдедегі № 69/2-VI шешімі. Шығыс Қазақстан облысының Әділет департаментінде 2020 жылғы 9 шілдеде № 7290 болып тіркелді. Күші жойылды - Шығыс Қазақстан облысы Алтай ауданы мәслихатының 2020 жылғы 23 желтоқсандағы № 76/2-VI шешімімен</w:t>
      </w:r>
    </w:p>
    <w:p>
      <w:pPr>
        <w:spacing w:after="0"/>
        <w:ind w:left="0"/>
        <w:jc w:val="both"/>
      </w:pPr>
      <w:r>
        <w:rPr>
          <w:rFonts w:ascii="Times New Roman"/>
          <w:b w:val="false"/>
          <w:i w:val="false"/>
          <w:color w:val="ff0000"/>
          <w:sz w:val="28"/>
        </w:rPr>
        <w:t xml:space="preserve">
      Ескерту. Күші жойылды - Шығыс Қазақстан облысы Алтай ауданы мәслихатының 23.12.2020 </w:t>
      </w:r>
      <w:r>
        <w:rPr>
          <w:rFonts w:ascii="Times New Roman"/>
          <w:b w:val="false"/>
          <w:i w:val="false"/>
          <w:color w:val="ff0000"/>
          <w:sz w:val="28"/>
        </w:rPr>
        <w:t>№ 76/2-VI</w:t>
      </w:r>
      <w:r>
        <w:rPr>
          <w:rFonts w:ascii="Times New Roman"/>
          <w:b w:val="false"/>
          <w:i w:val="false"/>
          <w:color w:val="ff0000"/>
          <w:sz w:val="28"/>
        </w:rPr>
        <w:t xml:space="preserve"> шешімімен (01.01.2021 бастап қолданысқа енгізіледі).</w:t>
      </w:r>
      <w:r>
        <w:br/>
      </w:r>
      <w:r>
        <w:rPr>
          <w:rFonts w:ascii="Times New Roman"/>
          <w:b w:val="false"/>
          <w:i w:val="false"/>
          <w:color w:val="ff0000"/>
          <w:sz w:val="28"/>
        </w:rPr>
        <w:t>
      ЗҚАИ-ның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3"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109-баптарына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 </w:t>
      </w:r>
      <w:r>
        <w:rPr>
          <w:rFonts w:ascii="Times New Roman"/>
          <w:b w:val="false"/>
          <w:i w:val="false"/>
          <w:color w:val="000000"/>
          <w:sz w:val="28"/>
        </w:rPr>
        <w:t>1-тармағының</w:t>
      </w:r>
      <w:r>
        <w:rPr>
          <w:rFonts w:ascii="Times New Roman"/>
          <w:b w:val="false"/>
          <w:i w:val="false"/>
          <w:color w:val="000000"/>
          <w:sz w:val="28"/>
        </w:rPr>
        <w:t xml:space="preserve"> 1) тармақшасына сәйкес, "2020-2022 жылдарға арналған облыстық бюджет туралы" Шығыс Қазақстан облыстық мәслихатының 2019 жылғы 13 желтоқсандағы № 35/389-VІ </w:t>
      </w:r>
      <w:r>
        <w:rPr>
          <w:rFonts w:ascii="Times New Roman"/>
          <w:b w:val="false"/>
          <w:i w:val="false"/>
          <w:color w:val="000000"/>
          <w:sz w:val="28"/>
        </w:rPr>
        <w:t>шешіміне</w:t>
      </w:r>
      <w:r>
        <w:rPr>
          <w:rFonts w:ascii="Times New Roman"/>
          <w:b w:val="false"/>
          <w:i w:val="false"/>
          <w:color w:val="000000"/>
          <w:sz w:val="28"/>
        </w:rPr>
        <w:t xml:space="preserve"> өзгерістер мен толықтырулар енгізу туралы" Шығыс Қазақстан облыстық мәслихатының 2020 жылғы 15 маусымдағы № 39/430-VI (нормативтік құқықтық актілерді мемлекеттік тіркеу Тізілімінде № 7207 тіркелген) </w:t>
      </w:r>
      <w:r>
        <w:rPr>
          <w:rFonts w:ascii="Times New Roman"/>
          <w:b w:val="false"/>
          <w:i w:val="false"/>
          <w:color w:val="000000"/>
          <w:sz w:val="28"/>
        </w:rPr>
        <w:t>шешімінің</w:t>
      </w:r>
      <w:r>
        <w:rPr>
          <w:rFonts w:ascii="Times New Roman"/>
          <w:b w:val="false"/>
          <w:i w:val="false"/>
          <w:color w:val="000000"/>
          <w:sz w:val="28"/>
        </w:rPr>
        <w:t xml:space="preserve"> негізінде, Алтай ауданының мәслихаты ШЕШІМ ҚАБЫЛДАДЫ:</w:t>
      </w:r>
    </w:p>
    <w:bookmarkEnd w:id="0"/>
    <w:bookmarkStart w:name="z4" w:id="1"/>
    <w:p>
      <w:pPr>
        <w:spacing w:after="0"/>
        <w:ind w:left="0"/>
        <w:jc w:val="both"/>
      </w:pPr>
      <w:r>
        <w:rPr>
          <w:rFonts w:ascii="Times New Roman"/>
          <w:b w:val="false"/>
          <w:i w:val="false"/>
          <w:color w:val="000000"/>
          <w:sz w:val="28"/>
        </w:rPr>
        <w:t xml:space="preserve">
      1. "2020-2022 жылдарға арналған Алтай ауданының аудандық бюджеті туралы" Алтай ауданының мәслихатының 2019 жылғы 27 желтоқсандағы № 60/2-VI (нормативтік құқықтық актілерді мемлекеттік тіркеу Тізілімінде № 6471 тіркелген, Қазақстан Республикасы нормативтік құқықтық актілерінің Эталондық бақылау банкінде электрондық түрде 2020 жылғы 10 қаңтарда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келесі редакцияда жазылсын:</w:t>
      </w:r>
    </w:p>
    <w:p>
      <w:pPr>
        <w:spacing w:after="0"/>
        <w:ind w:left="0"/>
        <w:jc w:val="both"/>
      </w:pPr>
      <w:r>
        <w:rPr>
          <w:rFonts w:ascii="Times New Roman"/>
          <w:b w:val="false"/>
          <w:i w:val="false"/>
          <w:color w:val="000000"/>
          <w:sz w:val="28"/>
        </w:rPr>
        <w:t>
      "1. 2020-2022 жылдарға арналған аудандық бюджет тиісінше 1, 2 және 3-қосымшаларға сәйкес, оның ішінде 2020 жылға мынадай көлемде бекітілсін:</w:t>
      </w:r>
    </w:p>
    <w:p>
      <w:pPr>
        <w:spacing w:after="0"/>
        <w:ind w:left="0"/>
        <w:jc w:val="both"/>
      </w:pPr>
      <w:r>
        <w:rPr>
          <w:rFonts w:ascii="Times New Roman"/>
          <w:b w:val="false"/>
          <w:i w:val="false"/>
          <w:color w:val="000000"/>
          <w:sz w:val="28"/>
        </w:rPr>
        <w:t>
      1) кірістер – 12332176,1 мың теңге, соның ішінде:</w:t>
      </w:r>
    </w:p>
    <w:p>
      <w:pPr>
        <w:spacing w:after="0"/>
        <w:ind w:left="0"/>
        <w:jc w:val="both"/>
      </w:pPr>
      <w:r>
        <w:rPr>
          <w:rFonts w:ascii="Times New Roman"/>
          <w:b w:val="false"/>
          <w:i w:val="false"/>
          <w:color w:val="000000"/>
          <w:sz w:val="28"/>
        </w:rPr>
        <w:t>
      салықтық түсімдер– 3885234,3 мың теңге;</w:t>
      </w:r>
    </w:p>
    <w:p>
      <w:pPr>
        <w:spacing w:after="0"/>
        <w:ind w:left="0"/>
        <w:jc w:val="both"/>
      </w:pPr>
      <w:r>
        <w:rPr>
          <w:rFonts w:ascii="Times New Roman"/>
          <w:b w:val="false"/>
          <w:i w:val="false"/>
          <w:color w:val="000000"/>
          <w:sz w:val="28"/>
        </w:rPr>
        <w:t>
      салықтық емес түсімдер – 19557,7 мың теңге;</w:t>
      </w:r>
    </w:p>
    <w:p>
      <w:pPr>
        <w:spacing w:after="0"/>
        <w:ind w:left="0"/>
        <w:jc w:val="both"/>
      </w:pPr>
      <w:r>
        <w:rPr>
          <w:rFonts w:ascii="Times New Roman"/>
          <w:b w:val="false"/>
          <w:i w:val="false"/>
          <w:color w:val="000000"/>
          <w:sz w:val="28"/>
        </w:rPr>
        <w:t>
      негізгі капиталды сатудан түсетін түсімдер – 29050,0 мың теңге;</w:t>
      </w:r>
    </w:p>
    <w:p>
      <w:pPr>
        <w:spacing w:after="0"/>
        <w:ind w:left="0"/>
        <w:jc w:val="both"/>
      </w:pPr>
      <w:r>
        <w:rPr>
          <w:rFonts w:ascii="Times New Roman"/>
          <w:b w:val="false"/>
          <w:i w:val="false"/>
          <w:color w:val="000000"/>
          <w:sz w:val="28"/>
        </w:rPr>
        <w:t>
      трансферттер түсімі – 8398334,1 мың теңге;</w:t>
      </w:r>
    </w:p>
    <w:p>
      <w:pPr>
        <w:spacing w:after="0"/>
        <w:ind w:left="0"/>
        <w:jc w:val="both"/>
      </w:pPr>
      <w:r>
        <w:rPr>
          <w:rFonts w:ascii="Times New Roman"/>
          <w:b w:val="false"/>
          <w:i w:val="false"/>
          <w:color w:val="000000"/>
          <w:sz w:val="28"/>
        </w:rPr>
        <w:t>
      2) шығындар – 12407202,9 мың теңге;</w:t>
      </w:r>
    </w:p>
    <w:p>
      <w:pPr>
        <w:spacing w:after="0"/>
        <w:ind w:left="0"/>
        <w:jc w:val="both"/>
      </w:pPr>
      <w:r>
        <w:rPr>
          <w:rFonts w:ascii="Times New Roman"/>
          <w:b w:val="false"/>
          <w:i w:val="false"/>
          <w:color w:val="000000"/>
          <w:sz w:val="28"/>
        </w:rPr>
        <w:t>
      3) таза бюджеттік кредиттеу – 277006,0 мың теңге, соның ішінде:</w:t>
      </w:r>
    </w:p>
    <w:p>
      <w:pPr>
        <w:spacing w:after="0"/>
        <w:ind w:left="0"/>
        <w:jc w:val="both"/>
      </w:pPr>
      <w:r>
        <w:rPr>
          <w:rFonts w:ascii="Times New Roman"/>
          <w:b w:val="false"/>
          <w:i w:val="false"/>
          <w:color w:val="000000"/>
          <w:sz w:val="28"/>
        </w:rPr>
        <w:t>
      бюджеттік кредиттер – 288520,0 мың теңге;</w:t>
      </w:r>
    </w:p>
    <w:p>
      <w:pPr>
        <w:spacing w:after="0"/>
        <w:ind w:left="0"/>
        <w:jc w:val="both"/>
      </w:pPr>
      <w:r>
        <w:rPr>
          <w:rFonts w:ascii="Times New Roman"/>
          <w:b w:val="false"/>
          <w:i w:val="false"/>
          <w:color w:val="000000"/>
          <w:sz w:val="28"/>
        </w:rPr>
        <w:t>
      бюджеттік кредиттерді өтеу – 11514,0 мың теңге;</w:t>
      </w:r>
    </w:p>
    <w:p>
      <w:pPr>
        <w:spacing w:after="0"/>
        <w:ind w:left="0"/>
        <w:jc w:val="both"/>
      </w:pPr>
      <w:r>
        <w:rPr>
          <w:rFonts w:ascii="Times New Roman"/>
          <w:b w:val="false"/>
          <w:i w:val="false"/>
          <w:color w:val="000000"/>
          <w:sz w:val="28"/>
        </w:rPr>
        <w:t>
      4) қаржы активтерімен операциялар бойынша сальдо – 0 теңге, соның ішінде:</w:t>
      </w:r>
    </w:p>
    <w:p>
      <w:pPr>
        <w:spacing w:after="0"/>
        <w:ind w:left="0"/>
        <w:jc w:val="both"/>
      </w:pPr>
      <w:r>
        <w:rPr>
          <w:rFonts w:ascii="Times New Roman"/>
          <w:b w:val="false"/>
          <w:i w:val="false"/>
          <w:color w:val="000000"/>
          <w:sz w:val="28"/>
        </w:rPr>
        <w:t>
      қаржы активтерін сатып алу – 0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p>
      <w:pPr>
        <w:spacing w:after="0"/>
        <w:ind w:left="0"/>
        <w:jc w:val="both"/>
      </w:pPr>
      <w:r>
        <w:rPr>
          <w:rFonts w:ascii="Times New Roman"/>
          <w:b w:val="false"/>
          <w:i w:val="false"/>
          <w:color w:val="000000"/>
          <w:sz w:val="28"/>
        </w:rPr>
        <w:t>
      5) бюджет тапшылығы (профициті) – -352032,8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352032,8 мың теңге, соның ішінде:</w:t>
      </w:r>
    </w:p>
    <w:p>
      <w:pPr>
        <w:spacing w:after="0"/>
        <w:ind w:left="0"/>
        <w:jc w:val="both"/>
      </w:pPr>
      <w:r>
        <w:rPr>
          <w:rFonts w:ascii="Times New Roman"/>
          <w:b w:val="false"/>
          <w:i w:val="false"/>
          <w:color w:val="000000"/>
          <w:sz w:val="28"/>
        </w:rPr>
        <w:t>
      қарыздар түсімі – 288520,0 мың теңге;</w:t>
      </w:r>
    </w:p>
    <w:p>
      <w:pPr>
        <w:spacing w:after="0"/>
        <w:ind w:left="0"/>
        <w:jc w:val="both"/>
      </w:pPr>
      <w:r>
        <w:rPr>
          <w:rFonts w:ascii="Times New Roman"/>
          <w:b w:val="false"/>
          <w:i w:val="false"/>
          <w:color w:val="000000"/>
          <w:sz w:val="28"/>
        </w:rPr>
        <w:t>
      қарыздарды өтеу – 11514,0 мың теңге;</w:t>
      </w:r>
    </w:p>
    <w:p>
      <w:pPr>
        <w:spacing w:after="0"/>
        <w:ind w:left="0"/>
        <w:jc w:val="both"/>
      </w:pPr>
      <w:r>
        <w:rPr>
          <w:rFonts w:ascii="Times New Roman"/>
          <w:b w:val="false"/>
          <w:i w:val="false"/>
          <w:color w:val="000000"/>
          <w:sz w:val="28"/>
        </w:rPr>
        <w:t>
      бюджет қаражатының пайдаланылатын қалдықтары – 75026,8 мың теңге.";</w:t>
      </w:r>
    </w:p>
    <w:bookmarkStart w:name="z6" w:id="2"/>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p>
      <w:pPr>
        <w:spacing w:after="0"/>
        <w:ind w:left="0"/>
        <w:jc w:val="both"/>
      </w:pPr>
      <w:r>
        <w:rPr>
          <w:rFonts w:ascii="Times New Roman"/>
          <w:b w:val="false"/>
          <w:i w:val="false"/>
          <w:color w:val="000000"/>
          <w:sz w:val="28"/>
        </w:rPr>
        <w:t>
      2. Осы шешім 2020 жылғы 1 қаңтардан бастап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төрайымы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Мангулова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Алтай ауданының 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Л. Гречушникова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Алтай ауданының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2020 жылғы 2 шілдесі № 69/2-VI </w:t>
            </w:r>
            <w:r>
              <w:br/>
            </w:r>
            <w:r>
              <w:rPr>
                <w:rFonts w:ascii="Times New Roman"/>
                <w:b w:val="false"/>
                <w:i w:val="false"/>
                <w:color w:val="000000"/>
                <w:sz w:val="20"/>
              </w:rPr>
              <w:t>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Алтай ауданының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2019 жылғы 27 желтоқсандағы </w:t>
            </w:r>
            <w:r>
              <w:br/>
            </w:r>
            <w:r>
              <w:rPr>
                <w:rFonts w:ascii="Times New Roman"/>
                <w:b w:val="false"/>
                <w:i w:val="false"/>
                <w:color w:val="000000"/>
                <w:sz w:val="20"/>
              </w:rPr>
              <w:t>№ 60/2-VI шешіміне 1- қосымша</w:t>
            </w:r>
          </w:p>
        </w:tc>
      </w:tr>
    </w:tbl>
    <w:p>
      <w:pPr>
        <w:spacing w:after="0"/>
        <w:ind w:left="0"/>
        <w:jc w:val="left"/>
      </w:pPr>
      <w:r>
        <w:rPr>
          <w:rFonts w:ascii="Times New Roman"/>
          <w:b/>
          <w:i w:val="false"/>
          <w:color w:val="000000"/>
        </w:rPr>
        <w:t xml:space="preserve"> 2020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0"/>
        <w:gridCol w:w="916"/>
        <w:gridCol w:w="590"/>
        <w:gridCol w:w="6830"/>
        <w:gridCol w:w="337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12332176,1</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3885234,3</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2422954,2</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1420659,2</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1002295,0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814910,0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814910,0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485010,8</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484696,0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314,8</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152059,3</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8273,0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100257,0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43446,0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19557,7</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14001,8</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10771,8</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171,6</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171,6</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5384,3</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5384,3</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8398334,1</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 </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84594,7</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қалалардың, ауылдардың, кенттердің, ауылдық округтардың бюджеттерінен трансферттер </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84594,7</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8313739,4</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8313739,4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9"/>
        <w:gridCol w:w="656"/>
        <w:gridCol w:w="1225"/>
        <w:gridCol w:w="1225"/>
        <w:gridCol w:w="5321"/>
        <w:gridCol w:w="293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9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Функциялдық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12407202,9</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760145,9</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257280,5</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25945,0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25945,0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231335,5</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172998,5</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30470,0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27867,0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67945,0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452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67945,0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62245,0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4481,0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35313,0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35313,0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34594,0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399607,4</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28989,0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дене шынықтыру және спорт саласындағы мемлекеттік саясатты іске асыру жөніндегі қызметтер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28989,0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353336,4</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жолаушылар көлігі, автомобиль жолдары және тұрғын үй инспекциясы саласындағы мемлекеттік саясатты іске асыру жөніндегі қызметтер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34549,0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318787,4</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17282,0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17282,0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106886,0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33915,0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33915,0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33915,0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72971,0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72971,0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72971,0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20843,0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20843,0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6590,0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6590,0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азаматтық хал актілерін тіркеу бөлімі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14253,0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азаматтық хал актілерін тіркеу саласындағы мемлекеттік саясатты іске асыру жөніндегі қызметтер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14253,0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6406189,0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869548,0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869548,0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786178,0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83370,0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5312483,0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5312483,0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4898847,0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 мен жасөспірімдерге қосымша білім беру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200498,0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213138,0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Бiлiм беру саласындағы өзге де қызметтер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224158,0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224158,0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мемлекеттік білім беру мекемелер үшін оқулықтар мен оқу-әдiстемелiк кешендерді сатып алу және жеткізу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79855,0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58195,0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31483,0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Ведомстволық бағыныстағы мемлекеттік мекемелер мен ұйымдардың күрделі шығыстары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54625,0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1018273,4</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226775,0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198829,0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198829,0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27946,0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27946,0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721210,4</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717821,4</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163277,0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20684,0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128689,4</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3259,0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тұрғылықты жері жоқ тұлғаларды әлеуметтік бейімдеу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80487,0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152106,0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88570,0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29712,0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46937,0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3389,0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өкілетті органдардың шешімі бойынша азаматтардың жекелеген санаттарын қалалық қоғамдық көлікте (таксиден басқа) жеңілдікпен, тегін жол жүру түрінде әлеуметтік қолдау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3389,0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70288,0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70288,0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43463,0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24025,0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1710456,0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210650,0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66400,0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66400,0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144250,0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үйымдастыру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төтенше жағдай режимінде коммуналдық қызметтерге ақы төлеу бойынша халықтың төлемдерін өтеу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142050,0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1490490,0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58401,0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51401,0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1432089,0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42000,0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1190570,0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199519,0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9316,0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9316,0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9316,0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Мәдениет, спорт, туризм және ақпараттық кеңістiк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500707,0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234594,0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234594,0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234594,0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11904,0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2935,0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2935,0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8969,0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1167,0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162736,0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162736,0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20500,0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122507,0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19729,0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13526,0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туризм бөлімі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13526,0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туризм саласында мемлекеттік саясатты іске асыру жөніндегі қызметтер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12726,0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77947,0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77947,0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33793,0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14614,0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29540,0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70257,3</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43737,2</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25879,0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25879,0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17858,2</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12018,5</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886,7</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1675,0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3278,0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19117,0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19117,0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18617,0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7403,1</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7403,1</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7403,1</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24348,0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24348,0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24348,0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24348,0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50300,0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50300,0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50300,0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50300,0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960349,0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960349,0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900349,0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Өңірлерді дамытудың 2025 жылға дейінгі мемлекеттік бағдарламасы шеңберінде инженерлік инфрақұрылымды дамыту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856212,0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Моноқалаларда бюджеттік инвестициялық жобаларды іске асыру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44137,0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778413,4</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778413,4</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778413,4</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28729,0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469606,3</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225633,0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54445,1</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277006,0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288520,0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260684,0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260684,0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260684,0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Жұмыспен қамту жол картасы шеңберінде шараларды қаржыландыру үшін аудандық маңызы бар қаланың, ауылдың, кенттің, ауылдық округтің бюджеттеріне кредит беру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260684,0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27836,0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27836,0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27836,0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27836,0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11514,0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11514,0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берілген бюджеттік кредиттерді өтеу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11514,0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 (профициті)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-352032,8</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 тапшылығын қаржыландыру (профицитін пайдалану)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352032,8</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288520,0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288520,0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288520,0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11514,0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11514,0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11514,0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11514,0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75026,8</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75026,8</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75026,8</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