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1b06" w14:textId="05f1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Северный ауылдық округінің бюджеті туралы" Алтай ауданының мәслихатының 2020 жылғы 5 қантардағы № 61/16-VI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 шілдедегі № 69/14-VI шешімі. Шығыс Қазақстан облысының Әділет департаментінде 2020 жылғы 9 шілдеде № 7304 болып тіркелді. Күші жойылды - Шығыс Қазақстан облысы Алтай ауданы мәслихатының 2020 жылғы 25 желтоқсандағы № 77/11-VI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Алтай ауданының аудандық бюджеті туралы" Алтай ауданы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туралы" Алтай ауданының мәслихатының 2020 жылғы 11 маусымдағы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>67/2-VІ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7219 тіркелген) шешіміне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Северный ауылдық округінің бюджеті туралы" Алтай ауданының мәслихатының 2020 жылғы 5 қантардағы </w:t>
      </w:r>
      <w:r>
        <w:rPr>
          <w:rFonts w:ascii="Times New Roman"/>
          <w:b w:val="false"/>
          <w:i w:val="false"/>
          <w:color w:val="000000"/>
          <w:sz w:val="28"/>
        </w:rPr>
        <w:t>№ 61/16-VІ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6520 тіркелген, Қазақстан Республикасы нормативтік құқықтық актілерінің Эталондық бақылау банкінде электрондық түрде 2020 жылғы 20 қаңтарда жарияланған) шешіміне мынадай өзгерістер мен толықтыру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Северный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27985,3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2505,0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105,3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25375,0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27985,3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2-1-тармақпен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2020 жылға арналған Северный ауылдық округінің бюджетінде аудандық бюджеттен 8200,0 мың теңге сомада трансферттер көлемі қарастырылсын.";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шілдедегі № 69/14-VI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қантардағы № 61/8-VI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Северный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