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b0fd" w14:textId="5c1b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Серебрянск қаласының бюджеті туралы" Алтай ауданының мәслихатының 2020 жылғы 5 қантардағы № 61/3-VI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69/9-VI шешімі. Шығыс Қазақстан облысының Әділет департаментінде 2020 жылғы 9 шілдеде № 7307 болып тіркелді. Күші жойылды - Шығыс Қазақстан облысы Алтай ауданы мәслихатының 2020 жылғы 25 желтоқсандағы № 77/12-VI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Алтай ауданының аудандық бюджеті туралы" Алтай ауданы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Алтай ауданының мәслихатының 2020 жылғы 11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7219 тіркелген) шешіміне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"2020-2022 жылдарға арналған Малеевск ауылдық округінің бюджеті туралы" Алтай ауданының мәслихатының 2020 жылғы 5 қантардағы № 61/7-VІ (нормативтік құқықтық актілерді мемлекеттік тіркеу Тізілімінде № 6517 тіркелген, Қазақстан Республикасы нормативтік құқықтық актілерінің Эталондық бақылау банкінде электрондық түрде 2020 жылғы 20 қаңтарда жарияланған) шешіміне мынадай өзгерістер мен толықтыру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тармақ келесі радакцияда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Малеевск ауылдық округінің бюджеті тиісінше 1, 2 және 3 - қосымшаларға сәйкес, оның ішінде 2020 жылға мынадай көлемде бекітілсін: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43619,0 мың теңге, соның ішінде: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6845,0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220,0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36554,0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45363,2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-1744,2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1744,2 мың теңге, соның ішінде: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1744,2 мың теңге.";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2-1-тармақпен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Малеевка ауылдық округінің бюджетінде аудандық бюджеттен 14100,0 мың теңге сомасында трансферттер көлемі қарастырылсын.";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қосымшасына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69/9-VI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61/3-VI шешіміне 1-қосымша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Серебрянск қаласының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3"/>
        <w:gridCol w:w="984"/>
        <w:gridCol w:w="508"/>
        <w:gridCol w:w="1493"/>
        <w:gridCol w:w="3861"/>
        <w:gridCol w:w="32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141304,6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109507,6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109507,6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205092,3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-63787,7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63787,7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