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b267" w14:textId="102b2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Соловьево ауылдық округінің бюджеті туралы" Алтай ауданының мәслихатының 2020 жылғы 5 қантардағы № 61/8-VI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 шілдедегі № 69/6-VI шешімі. Шығыс Қазақстан облысының Әділет департаментінде 2020 жылғы 9 шілдеде № 7312 болып тіркелді. Күші жойылды - Шығыс Қазақстан облысы Алтай ауданы мәслихатының 2020 жылғы 25 желтоқсандағы № 77/13-VI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77/13-VI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"2020-2022 жылдарға арналған Алтай ауданының аудандық бюджеті туралы" Алтай ауданы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60/2-VІ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енгізу туралы" Алтай ауданының мәслихатының 2020 жылғы 11 маусымдағы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</w:t>
      </w:r>
      <w:r>
        <w:rPr>
          <w:rFonts w:ascii="Times New Roman"/>
          <w:b w:val="false"/>
          <w:i w:val="false"/>
          <w:color w:val="000000"/>
          <w:sz w:val="28"/>
        </w:rPr>
        <w:t>67/2-VІ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7219 тіркелген) шешіміне сәйкес, Алтай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"2020-2022 жылдарға арналған Соловьево ауылдық округінің бюджеті туралы" Алтай ауданының мәслихатының 2020 жылғы 5 қантардағы </w:t>
      </w:r>
      <w:r>
        <w:rPr>
          <w:rFonts w:ascii="Times New Roman"/>
          <w:b w:val="false"/>
          <w:i w:val="false"/>
          <w:color w:val="000000"/>
          <w:sz w:val="28"/>
        </w:rPr>
        <w:t>№ 61/8-VІ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6518 тіркелген, Қазақстан Республикасы нормативтік құқықтық актілерінің Эталондық бақылау банкінде электрондық түрде 2020 жылғы 20 қаңтарда жарияланған) шешіміне мынадай өзгерістер мен толықтыру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радакцияда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Соловьево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52985,6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7376,0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45529,6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54104,4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-1118,8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1118,8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1118,8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 мынадай мазмұндағы 2-1-тармақпен толықтырылсын: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2020 жылға арналған Cоловьево ауылдық округінің бюджетінде аудандық бюджеттен 26570,6 мың теңге сомада трансферттер көлемі қарастырылсын.";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Мангулова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шілдедегі № 69/6-VI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қантардағы № 61/8-VI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Соловьево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54104,4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29586,2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29586,2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29586,2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29586,2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-1118,8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