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a6bd" w14:textId="9c7a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Первороссийск ауылдық округінің бюджеті туралы" Алтай ауданының мәслихатының 2020 жылғы 5 қантардағы № 61/10-VI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69/8-VI шешімі. Шығыс Қазақстан облысының Әділет департаментінде 2020 жылғы 9 шілдеде № 7314 болып тіркелді. Күші жойылды - Шығыс Қазақстан облысы Алтай ауданы мәслихатының 2020 жылғы 25 желтоқсандағы № 77/9-VI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№ 77/9-VI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"Шығыс Қазақстан облысы Алтай ауданының кейбір әкімшілік-аумақтық бірліктерін қайта атау туралы" Шығыс Қазақстан облыстық мәслихатының 2020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36/412-VI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және Шығыс Қазақстан облысы әкімдігінің 2020 жылғы 16 наурыздағы № 84 (нормативтік құқықтық актілерді мемлекеттік тіркеу Тізілімінде № 6819 тіркелген) қаулысына, "2020-2022 жылдарға арналған Алтай ауданының аудандық бюджеті туралы" Алтай ауданы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Алтай ауданының мәслихатының 2020 жылғы 11 маусымдағы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67/2-VІ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7219 тіркелген) шешіміне сәйкес,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Первороссийск ауылдық округінің бюджеті туралы" Алтай ауданының мәслихатының 2020 жылғы 5 қантардағы </w:t>
      </w:r>
      <w:r>
        <w:rPr>
          <w:rFonts w:ascii="Times New Roman"/>
          <w:b w:val="false"/>
          <w:i w:val="false"/>
          <w:color w:val="000000"/>
          <w:sz w:val="28"/>
        </w:rPr>
        <w:t>№ 61/10-VІ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6514 тіркелген, Қазақстан Республикасы нормативтік құқықтық актілерінің Эталондық бақылау банкінде электрондық түрде 2020 жылғы 18 қаңтарда жарияланған) шешіміне мынадай өзгерістер мен толықтыру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"Первороссийск ауылдық округінің" деген сөздері "Полянское ауылдық округінің" деген сөздерімен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Первороссийск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31795,8 мың теңге, соның ішінде: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3625,0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504,1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27666,7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31795,8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Первороссийск ауылдық округінің бюджетінде аудандық бюджеттен 14384,7 мың теңге сомада трансферттер көлемі қарастырылсын.";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69/8-VI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қантардағы № 61/10-VI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Первороссийск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