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f810" w14:textId="5d2f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мәслихатының 2017 жылғы 30 қарашадағы № 23/6-VI "Сот шешімімен Зырян ауданының коммуналдық меншігіне түскен болып танылған иесіз қалдықтарды басқару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73/4-VI шешімі. Шығыс Қазақстан облысының Әділет департаментінде 2020 жылғы 8 желтоқсанда № 7932 болып тіркелді. Күші жойылды - Шығыс Қазақстан облысы Алтай ауданы мәслихатының 2021 жылғы 21 қазандағы № 8/4-VII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21.10.2021 № 8/4-VII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2018 жылғы 28 желтоқсандағы № 821 "Шығыс Қазақстан облысының Зырян ауданын және Зырян қаласын Шығыс Қазақстан облысының Алтай ауданы және Алтай қаласы деп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Алтай ауданының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Зырян ауданының мәслихатының 2017 жылғы 30 қарашадағы № 23/6-VI "Сот шешімімен Зырян ауданының коммуналдық меншігіне түскен болып танылған иесіз қалдықтарды басқару қағидаларын бекіту туралы" (нормативтік құқықтық актілерді мемлекеттік тіркеу Тізілімінде № 5339 тіркелген, Қазақстан Республикасы нормативтік құқықтық актілерінің Эталондық бақылау банкінде электрондық түрде 2017 жылғы 21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 шешімімен Алтай ауданының коммуналдық меншігіне түскен болып танылған иесіз қалдықтарды басқару қағидаларын бекіту туралы";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бекітілген, 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73/4-VI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 шешімімен Алтай ауданының коммуналдық меншігіне түскен болып танылған иесіз қалдықтарды басқару қағидалары 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сот шешімімен Алтай ауданының коммуналдық меншігіне түскен болып танылған иесіз қалдықтарды басқару қағидалары, Қазақстан Республикасының 2007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сот шешiмiмен Алтай ауданының коммуналдық меншiгіне түскен болып танылған иесiз қалдықтарды (бұдан әрі – қалдықтар) басқару тәртiбiн айқындайды.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Қалдықтарды коммуналдық меншікке беру сот шешімінің негізінде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Қалдықтарды басқару - бұл қалдықтарды бағалау, есепке алу, одан әрі пайдалану, сату, кәдеге жарату және жою бойынша қызмет.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Қалдықтарды басқару ауданның жергілікті атқарушы органымен жүзеге асырылады (бұдан әрі – жергілікті атқарушы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Қалдықтарды басқару мақсатында жергілікті атқарушы орган мүдделі мемлекеттік органдардың өкілдерінен комиссия құрады (бұдан әрі -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Қалдықтарды басқару бойынша жұмыстарды ұйымдастыратын орган ретінде аудан әкімдігі коммуналдық мүлікті басқару саласында қызмет атқаруға уәкілеттілік берген, жергілікті бюджеттен қаржыландырылатын атқарушы орган белгіленеді.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Сот шешімімен Алтай ауданының коммуналдық меншігіне түскен болып танылған иесіз қалдықтарды басқару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Бағалау, есепке алу, одан әрі пайдалану және сату Қазақстан Республикасы Үкіметінің 2002 жылғы 26 шілдедегі № 833 "Жекелеген негіздер бойынша мемлекет меншiгiне айналдырылған (түскен) мүлiктi есепке алудың, сақтаудың, бағалаудың және одан әрi пайдаланудың кейбiр мәселелерi"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отырып, Қазақстан Республикасының экологиялық заңнамасының талаптарына сәйкес жергілікті бюджет қаражаты есебінен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Қалдықтарды кәдеге жарату және жою бойынша қызметтерін жеткізушіні таңдау Қазақстан Республикасының мемлекеттік сатып алу туралы заңнамасына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Қалдықтар сатылғаннан,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Қорытынды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Қалдықтармен жұмыс iстеу барысында Қазақстан Республикасының экологиялық заңнамасында көзделген талаптар сақталады.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