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c98a8" w14:textId="83c98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Северный ауылдық округінің бюджеті туралы" Алтай ауданының мәслихатының 2020 жылғы 5 қантардағы № 61/16-VI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2020 жылғы 27 қарашадағы № 73/13-VI шешімі. Шығыс Қазақстан облысының Әділет департаментінде 2020 жылғы 10 желтоқсанда № 7953 болып тіркелді. Күші жойылды - Шығыс Қазақстан облысы Алтай ауданы мәслихатының 2020 жылғы 25 желтоқсандағы № 77/11-VI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Алтай ауданы мәслихатының 25.12.2020 </w:t>
      </w:r>
      <w:r>
        <w:rPr>
          <w:rFonts w:ascii="Times New Roman"/>
          <w:b w:val="false"/>
          <w:i w:val="false"/>
          <w:color w:val="ff0000"/>
          <w:sz w:val="28"/>
        </w:rPr>
        <w:t>№ 77/11-VI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Алтай ауданының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Северный ауылдық округінің бюджеті туралы" Алтай ауданының мәслихатының 2020 жылғы 5 қантардағы № 61/16-VІ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6520 тіркелген, Қазақстан Республикасы нормативтік құқықтық актілерінің Эталондық бақылау банкінде электрондық түрде 2020 жылғы 20 қаңтарда жарияланған) мынадай өзгерістер мен толықтыру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2-1 -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радакцияда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Северный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25070,3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1825,8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234,5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23010,0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25070,3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2020 жылға арналған Северный ауылдық округінің бюджетінде аудандық бюджеттен 2835,0 мың теңге сомада трансферттер көлемі қарастырылсын.";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шешім мынадай мазмұндағы 2-2-тармақпен толықтырылсын: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"2-2. 2020 жылға арналған Северный ауылдық округінің бюджетінде облыстық бюджеттен 3000,0 мың теңге сомада трансферттер көлемі қарастырылсын.";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Жансейіт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Алтай ауданының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27 қарашасы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73/13-VI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5 қантардағы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61/16-VI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Северный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25070,3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25070,3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18438,3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18438,3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18438,3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15703,3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