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551f" w14:textId="e7b5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Октябрьск кентінің бюджеті туралы" Алтай ауданының мәслихатының 2020 жылғы 5 қантардағы № 61/6- 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9 желтоқсандағы № 74/2-VI шешімі. Шығыс Қазақстан облысының Әділет департаментінде 2020 жылғы 14 желтоқсанда № 7975 болып тіркелді. Күші жойылды - Шығыс Қазақстан облысы Алтай ауданы мәслихатының 2020 жылғы 25 желтоқсандағы № 77/7-VI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"2020-2022 жылдарға арналған Алтай ауданының аудандық бюджеті туралы" Алтай ауданының мәслихатының 2019 жылғы 27 желтоқсандағы № 60/2-VІ шешіміне өзгерістер енгізу туралы" Алтай ауданының мәслихатының 2020 жылғы 27 қарашадағы № 73/2-VІ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7919 тіркелген) негізінде, Алтай ауданының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Октябрьск кентінің бюджеті туралы" Алтай ауданының мәслихатының 2020 жылғы 5 қантардағы № 61/6-VI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6522 тіркелген, Қазақстан Республикасы нормативтік құқықтық актілерінің Эталондық бақылау банкінде электрондық түрде 2020 жылғы 20 қаңтарда жарияланған)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Октябрьск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24229,0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–9822,1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1290,9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24492,4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263,4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263,4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Октябрьск кентінің бюджетінде аудандық бюджеттен 4367,0 мың теңге сомасында трансферттер көлемі қарастырылсын.";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2020 жылға арналған Октябрьск кентінің бюджетінде облыстық бюджеттен 700,0 мың теңге сомасында трансферттер көлемі қарастырылсын.";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61/6-VI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Октябрьск кентінің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