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e91a" w14:textId="024e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 Бұқтырма кентіндегі стационарлық санитарлық-гигиеналық торапты орналастыру және пайдалану үшін жер теліміне шектеулі пайдалану (қауымдық сервитут) құқығын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Жаңа Бұқтырма кенті әкімінің 2020 жылғы 30 қыркүйектегі № 3 шешімі. Шығыс Қазақстан облысының Әділет департаментінде 2020 жылғы 1 қазанда № 7613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 35-бабы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Алтай ауданы Жаңа Бұқтырма кентінің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"Алтай ауданының тұрғын үй - коммуналдық шаруашылығы, жолаушылар көлігі, автомобиль жолдары және тұрғын үй инспекциясы бөлімі" мемлекеттік мекемесіне Шығыс Қазақстан облысы Алтай ауданы Жаңа Бұқтырма кентінде орналасқан координаттарының ендігі- 49°37'37.88" С, бойлығы-83°30′47,44″В телімде стационарлық санитарлық-гигиеналық торапты орналастыру және пайдалану үшін жалпы ауданы 0,0015 га жер телімдерін меншік иелері мен жер пайдаланушылардан алып қоюсыз 2028 жылдың  31 желтоқсанына дейін 8 жыл мерзімге жер телімін шектеулі мақсатта пайдалану (қауымдық сервитут) құқығы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Алтай ауданы Жаңа Бұқтырма кенті әкімінің аппараты" мемлекеттік мекемесі осы шешімнің Шығыс Қазақстан облысының Әділет департаментінде мемлекеттік тіркелуін қамтамасыз етсін.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