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3991c" w14:textId="5b39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Алтай ауданының Малеевка ауылдық округінің Быково ауылындағы "Погуляйка" жайылымының аумағында карантин іс-шараларын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Малеевка ауылдық округі әкімінің 2020 жылғы 7 қыркүйектегі № 2 шешімі. Шығыс Қазақстан облысының Әділет департаментінде 2020 жылғы 8 қыркүйекте № 7508 болып тіркелді. Күші жойылды - Шығыс Қазақстан облысы Алтай ауданы Малеевка ауылдық округі әкімінің 2020 жылғы 1 қазандағы № 3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Малеевка ауылдық округінің әкімінің 01.10.2020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армақшасына, "Қазақстан Республикасы Ауыл шаруашылық министрлігінің ветеринариялық бақылау және қадағалау комитетінің Алтай аудандық аумақтық инспекциясы" мемлекеттік мекемесі басшысының 2020 жылғы 28 тамыздағы № 465 ұсынысына сәйкес Шығыс Қазақстан облысы Алтай ауданы Малеевка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Қарасан ауруының анықталуына байланысты Алтай ауданының Малеевка ауылдық округінің Быково ауылындағы "Погуляйка" жайылымының аумағында карантин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Малеевка ауылдық округі әкімінің аппараты" мемлекеттік мекемесі Қазақстан Республикасының заңнамасында белгіленген тәртіппен: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аумақтық әділет органында мемлекеттік тіркеуді;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Алтай ауданы әкімдігінің интернет-ресурсында орналастыруды қамтамасыз етсін.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қалтырамын.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Малеевка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Кузнецов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