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addf" w14:textId="392a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қаласы әкімінің 2020 жылғы 28 сәуірдегі № 3 шешімі. Шығыс Қазақстан облысының Әділет департаментінде 2020 жылғы 29 сәуірде № 7028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69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Алтай қаласының әкімі ШЕШТІ:    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"Казцинк" жауапкершілігі шектеулі серіктестігінің келесі жер учаскелерінде орналасқан жол бойынша Алтай қаласындағы шаруашылық – тұрмыстық канализациясының тазарту құрылыстарына өтуі және жүруі үшін Алтай ауданы әкімдігінің "Жылу – су орталығы" коммуналдық мемлекеттік кәсіпорнына жер учаскелерін алып қаймастан қырық тоғыз жыл мерзімге қауымдық сервитут белгіленсін: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қаласының Грехово кенті мекенжай бойынша орналасқан, 2,1018 гектар, кадастр нөмірі 05-082-010-217;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қаласының Грехово кенті мекенжай бойынша орналасқан, 6,6445 гектар, кадастр нөмірі 05-082-010-214;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қаласының Грехово кенті мекенжай бойынша орналасқан, 38,4487гектар, кадастр нөмірі 05-082-010-248;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қаласының Грехово кенті мекенжай бойынша орналасқан, 20,3854 гектар, кадастр нөмірі 05-082-010-212;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"Алтай қаласы әкімінің аппараты" мемлекеттік мекемесі заңнамада белгіленген тәртіпте: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аумақтық әділет органында осы шешімнің мемлекеттік тіркеуді;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Алтай ауданы әкімінің интернет-ресурсында осы шешімнің орналастыруын қамтамасыз етсін;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 бақылаймын.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Передельский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